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Referencia Matrimonial</w:t>
      </w:r>
    </w:p>
    <w:p>
      <w:r>
        <w:t>[Nombre del remitente]</w:t>
        <w:br/>
        <w:t>[Dirección del remitente]</w:t>
        <w:br/>
        <w:t>[Ciudad, estado, código postal]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[Dirección del destinatario]</w:t>
        <w:br/>
        <w:t>[Ciudad, estado, código postal]</w:t>
        <w:br/>
        <w:br/>
        <w:t>Estimado/a [Nombre del destinatario],</w:t>
        <w:br/>
        <w:br/>
        <w:t>Me dirijo a usted con respecto a [Nombre del cónyuge] y [Nombre del cónyuge], quienes durante los últimos [duración del matrimonio] años han sido nuestros vecinos y amigos cercanos.</w:t>
        <w:br/>
        <w:br/>
        <w:t>Conozco a [Nombre del cónyuge] y [Nombre del cónyuge] tanto a nivel personal como a nivel de relación de pareja y puedo atestiguar que han demostrado ser un matrimonio comprometido, amoroso y respetuoso. Durante el tiempo que los he conocido, he sido testigo de su dedicación mutua, su preocupación por el bienestar del otro y su disposición para trabajar juntos en cualquier desafío que se les presente. Ambos son individuos de carácter excepcional y muestran una madurez emocional que es admirable.</w:t>
        <w:br/>
        <w:br/>
        <w:t>Además de su compromiso mutuo, [Nombre del cónyuge] y [Nombre del cónyuge] han demostrado ser miembros valiosos de nuestra comunidad. Han participado activamente en actividades comunitarias y han sido voluntarios en varias organizaciones benéficas. Su deseo de ayudar a los demás y su disposición para contribuir a la comunidad son ejemplares.</w:t>
        <w:br/>
        <w:br/>
        <w:t>En cuanto a su vida doméstica, [Nombre del cónyuge] y [Nombre del cónyuge] han demostrado ser responsables y confiables. Ambos han demostrado habilidades excepcionales en la gestión del hogar y el cuidado de los hijos, si bien no tienen hijos propios. Son excelentes administradores financieros y han demostrado una capacidad excepcional para mantener una vida ordenada y organizada.</w:t>
        <w:br/>
        <w:br/>
        <w:t>En resumen, puedo confirmar que [Nombre del cónyuge] y [Nombre del cónyuge] son una pareja sólida, que ha demostrado un amor y un respeto duraderos a lo largo de su matrimonio. Son individuos maduros, responsables y comprometidos, tanto el uno con el otro como con su comunidad. No tengo dudas de que cualquier persona o entidad que esté considerando su relación, ya sea para fines legales o personales, encontrará en ellos un ejemplo notable de un matrimonio exitoso.</w:t>
        <w:br/>
        <w:br/>
        <w:t>Si necesita información adicional o testimonios adicionales, no dude en ponerse en contacto conmigo. Estaré encantado de proporcionar cualquier información adicional que pueda requerir.</w:t>
        <w:br/>
        <w:br/>
        <w:t>Atentamente,</w:t>
        <w:br/>
        <w:br/>
        <w:t>[Firma del remitente]</w:t>
        <w:br/>
        <w:br/>
        <w:t>[Nombre impreso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