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Referencia Laboral para Trabajo en el Sector Financiero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[Empresa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Por medio de la presente, me complace escribir esta carta de referencia para recomendar a [Nombre del candidato/a] para un empleo en el sector financiero en su empresa. Tuve el placer de trabajar con [Nombre del candidato/a] durante [periodo de tiempo] en [Empresa anterior].</w:t>
        <w:br/>
        <w:br/>
        <w:t>Durante el tiempo que trabajó con nosotros, [Nombre del candidato/a] demostró ser un profesional excepcional y altamente competente en las diferentes áreas del sector financiero. Su conocimiento profundo de los productos y servicios financieros, así como su habilidad para analizar y evaluar los riesgos, fueron destacados. Además, [Nombre del candidato/a] posee una fuerte capacidad para resolver problemas y tomar decisiones informadas y estratégicas.</w:t>
        <w:br/>
        <w:br/>
        <w:t>[Nombre del candidato/a] también se destaca por su habilidad para construir y mantener relaciones sólidas y duraderas con los clientes. Su excelente comunicación verbal y escrita le permitió establecer una comunicación efectiva con los clientes y ofrecerles soluciones personalizadas para sus necesidades financieras. Además, [Nombre del candidato/a] siempre demostró un alto nivel de ética y profesionalismo en todas sus interacciones.</w:t>
        <w:br/>
        <w:br/>
        <w:t>Además de ser un experto en el campo financiero, [Nombre del candidato/a] es una persona responsable, organizada y puntual. Siempre cumplió con los plazos y las tareas asignadas, superando nuestras expectativas en términos de calidad y eficiencia. Su actitud positiva y su capacidad para trabajar en equipo también fueron un gran aporte para nuestro departamento durante su tiempo con nosotros.</w:t>
        <w:br/>
        <w:br/>
        <w:t>En resumen, considero que [Nombre del candidato/a] es un candidato excepcional para cualquier puesto en el sector financiero. Su enfoque sólido, sus habilidades técnicas y su actitud profesional lo convierten en un activo valioso para cualquier empresa.</w:t>
        <w:br/>
        <w:br/>
        <w:t>No tengo ninguna duda de que [Nombre del candidato/a] contribuirá de manera significativa al crecimiento y éxito de su empresa en el sector financiero. Recomiendo encarecidamente su contratación y estoy seguro/a de que no se arrepentirán de tomar esta decisión.</w:t>
        <w:br/>
        <w:br/>
        <w:t>Si tiene alguna pregunta o necesita más información, no dude en ponerse en contacto conmigo.</w:t>
        <w:br/>
        <w:br/>
        <w:t>Atentamente,</w:t>
        <w:br/>
        <w:br/>
        <w:t>[Nombre del remitente]</w:t>
        <w:br/>
        <w:t>[Cargo del remitente]</w:t>
        <w:br/>
        <w:t>[Empresa del remitente]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