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Referencia Comercial para Contrato de Servicios Informáticos</w:t>
      </w:r>
    </w:p>
    <w:p>
      <w:r>
        <w:t>[Nombre de la empresa emisora de la carta]</w:t>
        <w:br/>
        <w:t>[Dirección de la empresa]</w:t>
        <w:br/>
        <w:t>[Teléfono de la empresa]</w:t>
        <w:br/>
        <w:t>[Correo electrónico de la empresa]</w:t>
        <w:br/>
        <w:t>[Fecha]</w:t>
        <w:br/>
        <w:br/>
        <w:t>[Nombre de la empresa receptora de la carta]</w:t>
        <w:br/>
        <w:t>[Dirección de la empresa]</w:t>
        <w:br/>
        <w:t>[Teléfono de la empresa]</w:t>
        <w:br/>
        <w:br/>
        <w:t>Estimados señores,</w:t>
        <w:br/>
        <w:br/>
        <w:t>Por medio de la presente, nos dirigimos a ustedes para referirnos a [nombre de la empresa receptora], con la finalidad de brindar nuestra más sincera recomendación y referencia comercial.</w:t>
        <w:br/>
        <w:br/>
        <w:t>Hemos tenido el placer de contar con los servicios de [nombre de la empresa receptora] como proveedor de servicios informáticos durante los últimos [X] años, y podemos afirmar con total confianza que su profesionalismo, eficiencia y compromiso han sido excepcionales.</w:t>
        <w:br/>
        <w:br/>
        <w:t>Durante nuestra relación comercial, [nombre de la empresa receptora] ha demostrado un amplio conocimiento y experiencia en el campo de servicios informáticos, brindando soluciones innovadoras y adaptadas a nuestras necesidades específicas. Su equipo de técnicos altamente capacitados siempre se ha mostrado dedicado y dispuesto a brindar soporte a cualquier requerimiento que hayamos tenido, garantizando así un funcionamiento óptimo de nuestra infraestructura tecnológica.</w:t>
        <w:br/>
        <w:br/>
        <w:t>Además, destacamos el alto nivel de integridad y transparencia que caracteriza a [nombre de la empresa receptora] en todas sus operaciones comerciales. Siempre hemos recibido un trato respetuoso y profesional por parte de su equipo, y han cumplido de manera puntual todos los acuerdos y compromisos establecidos en nuestros contratos de servicios.</w:t>
        <w:br/>
        <w:br/>
        <w:t>En resumen, nos complace recomendar ampliamente los servicios de [nombre de la empresa receptora]. Estamos seguros de que su compromiso con la excelencia y la satisfacción del cliente serán de gran valor para cualquier organización que requiera servicios informáticos de alta calidad.</w:t>
        <w:br/>
        <w:br/>
        <w:t>No duden en contactarnos si desean obtener información adicional o más detalles sobre nuestra experiencia con [nombre de la empresa receptora]. Estaremos encantados de brindar cualquier tipo de información o testimonio adicional que necesiten.</w:t>
        <w:br/>
        <w:br/>
        <w:t>Sin más, aprovechamos la ocasión para enviarles un cordial saludo y desearles el mayor de los éxitos en sus futuros proyectos.</w:t>
        <w:br/>
        <w:br/>
        <w:t>Atentamente,</w:t>
        <w:br/>
        <w:br/>
        <w:t>[Nombre del remitente]</w:t>
        <w:br/>
        <w:t>[Cargo del remitente]</w:t>
        <w:br/>
        <w:t>[Nombre de la empresa emisora de la carta]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