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Modelo de Carta de Referencia Académica para Solicitud de Empleo en el Área de Investigación</w:t>
      </w:r>
    </w:p>
    <w:p>
      <w:r>
        <w:t>[Nombre del remitente]</w:t>
        <w:br/>
        <w:t>[Dirección del remitente]</w:t>
        <w:br/>
        <w:t>[Ciudad, Estado, Código Postal]</w:t>
        <w:br/>
        <w:t>[Teléfono del remitente]</w:t>
        <w:br/>
        <w:t>[Correo electrónico del remitente]</w:t>
        <w:br/>
        <w:t>[Fecha]</w:t>
        <w:br/>
        <w:br/>
        <w:t>[Nombre del destinatario]</w:t>
        <w:br/>
        <w:t>[Dirección del destinatario]</w:t>
        <w:br/>
        <w:t>[Ciudad, Estado, Código Postal]</w:t>
        <w:br/>
        <w:br/>
        <w:t>Estimado/a [Nombre del destinatario],</w:t>
        <w:br/>
        <w:br/>
        <w:t>Es un placer para mí escribir esta carta de referencia académica en apoyo a [nombre del solicitante], quien ha solicitado un puesto de empleo en el área de investigación en su institución. Tuve el privilegio de ser profesor/a y asesor/a de [nombre del solicitante] durante su carrera en [nombre de la Institución/Escuela] donde se graduó con [grado obtenido] en [especialidad/materia] en [fecha de graduación].</w:t>
        <w:br/>
        <w:br/>
        <w:t>Durante su tiempo como estudiante, [nombre del solicitante] demostró ser un individuo altamente motivado, dedicado y comprometido con la excelencia académica. Siempre buscó oportunidades para expandir su conocimiento y participar activamente en proyectos de investigación. Su capacidad para analizar y resolver problemas complejos es excepcional, lo que le permite contribuir de manera significativa al área de investigación.</w:t>
        <w:br/>
        <w:br/>
        <w:t>Una de las cualidades más destacadas de [nombre del solicitante] es su capacidad para trabajar en equipo. Durante varios proyectos de investigación, demostró habilidades de comunicación efectivas y un enfoque colaborativo. Su capacidad para trabajar en colaboración con otros investigadores, tanto dentro como fuera de su campo de especialización, fue fundamental para el éxito de los proyectos de investigación en los que participó.</w:t>
        <w:br/>
        <w:br/>
        <w:t>Además de sus habilidades académicas y de investigación, [nombre del solicitante] también posee una ética laboral sobresaliente. Es una persona altamente confiable, responsable y disciplinada. Siempre cumplió con los plazos establecidos y asumió la responsabilidad de su propio aprendizaje y desarrollo.</w:t>
        <w:br/>
        <w:br/>
        <w:t>En resumen, [nombre del solicitante] es un individuo excepcionalmente talentoso y apasionado en el campo de la investigación. Su capacidad para abordar problemas complejos desde diferentes perspectivas y trabajar en equipo lo convierte en un candidato ideal para el puesto de empleo en su institución.</w:t>
        <w:br/>
        <w:br/>
        <w:t>No tengo ninguna duda de que [nombre del solicitante] será un valioso miembro de su equipo de investigación y contribuirá significativamente a los proyectos en los que participe. Si tiene alguna pregunta adicional o si desea obtener más información, no dude en ponerse en contacto conmigo.</w:t>
        <w:br/>
        <w:br/>
        <w:t>Le agradezco su atención y consideración para [nombre del solicitante].</w:t>
        <w:br/>
        <w:br/>
        <w:t>Atentamente,</w:t>
        <w:br/>
        <w:br/>
        <w:t>[Firma del remitente]</w:t>
        <w:br/>
        <w:t>[Nombre del remitente]</w:t>
        <w:br/>
        <w:t>[Título/Posición del remitente]</w:t>
        <w:br/>
        <w:t>[Número de teléfono del remitente]</w:t>
        <w:br/>
        <w:t>[Correo electrónico del remitente]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