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Referencia Académica para Solicitud de Empleo en el Ámbito de la Educación</w:t>
      </w:r>
    </w:p>
    <w:p>
      <w:r>
        <w:t>[Nombre del remitente]</w:t>
        <w:br/>
        <w:t>[Dirección del remitente]</w:t>
        <w:br/>
        <w:t>[Teléfono del remitente]</w:t>
        <w:br/>
        <w:t>[Email del remitente]</w:t>
        <w:br/>
        <w:t>[Fecha]</w:t>
        <w:br/>
        <w:br/>
        <w:t>[Nombre del destinatario]</w:t>
        <w:br/>
        <w:t>[Título del destinatario]</w:t>
        <w:br/>
        <w:t>[Nombre de la organización]</w:t>
        <w:br/>
        <w:t>[Dirección de la organización]</w:t>
        <w:br/>
        <w:br/>
        <w:t>Estimado/a [Nombre del destinatario],</w:t>
        <w:br/>
        <w:br/>
        <w:t>Es un placer para mí escribir esta carta de referencia académica en apoyo a [Nombre del solicitante], quien está solicitando un empleo en el ámbito de la educación en [Nombre de la organización]. Tuve el privilegio de ser profesor/a de [Nombre del solicitante] durante [número de años o semestres] en [Nombre de la institución educativa].</w:t>
        <w:br/>
        <w:br/>
        <w:t>Durante el tiempo que tuve a [Nombre del solicitante] como estudiante, demostró ser un individuo excepcionalmente dedicado y talentoso. Su compromiso con el aprendizaje y su pasión por educar a los estudiantes son evidentes en todas las interacciones que tuvimos. [Nombre del solicitante] siempre se destacó en las asignaturas de educación y mostró un profundo conocimiento de las teorías y prácticas pedagógicas más actuales.</w:t>
        <w:br/>
        <w:br/>
        <w:t>Además, [Nombre del solicitante] demostró habilidades sobresalientes en la planificación de clases, la creación de materiales educativos y la gestión del aula. Su capacidad para adaptarse a diferentes estilos de aprendizaje y niveles de habilidad le permitió alcanzar el éxito tanto con los estudiantes más avanzados como con aquellos que necesitaban apoyo adicional. Además, [Nombre del solicitante] siempre mostró un gran respeto y empatía hacia sus estudiantes.</w:t>
        <w:br/>
        <w:br/>
        <w:t>Otro aspecto destacado de [Nombre del solicitante] es su habilidad para trabajar en equipo. Durante nuestros proyectos grupales, siempre fue participativo/a y colaborativo/a, asumiendo la responsabilidad de su parte del trabajo y contribuyendo significativamente al éxito del equipo. Además, su capacidad para comunicarse de manera efectiva y su habilidad para resolver conflictos demuestran su cualidad de líder.</w:t>
        <w:br/>
        <w:br/>
        <w:t>En resumen, recomendaría a [Nombre del solicitante] sin reservas para un puesto en el ámbito de la educación. Su pasión, dedicación y habilidades excepcionales lo/la convierten en un candidato ideal para cualquier rol relacionado con la enseñanza. Si tienes alguna pregunta adicional o necesitas más información, no dudes en contactarme.</w:t>
        <w:br/>
        <w:br/>
        <w:t>Agradezco tu atención a esta carta de referencia y te agradezco la consideración de [Nombre del solicitante] para un empleo en [Nombre de la organización]. Estoy convencido/a de que será una adición valiosa a tu equipo y aportará su talento y compromiso a la misión de [Nombre de la organización].</w:t>
        <w:br/>
        <w:br/>
        <w:t>Atentamente,</w:t>
        <w:br/>
        <w:br/>
        <w:t>[Firma del remitente]</w:t>
        <w:br/>
        <w:t>[Nombre del remitente]</w:t>
        <w:br/>
        <w:t>[Título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