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Reconsideracion de Visa Chile</w:t>
      </w:r>
    </w:p>
    <w:p>
      <w:r>
        <w:t>[Nombre del solicitante]</w:t>
        <w:br/>
        <w:t>[Dirección del solicitante]</w:t>
        <w:br/>
        <w:t>[Ciudad, código postal]</w:t>
        <w:br/>
        <w:t>[Pais]</w:t>
        <w:br/>
        <w:t>[Fecha]</w:t>
        <w:br/>
        <w:br/>
        <w:t>Ministerio del Interior y Seguridad Pública</w:t>
        <w:br/>
        <w:t>Departamento de Extranjería y Migración</w:t>
        <w:br/>
        <w:t>Santiago, Chile</w:t>
        <w:br/>
        <w:br/>
        <w:t>Asunto: Carta de reconsideración para solicitud de visa</w:t>
        <w:br/>
        <w:br/>
        <w:t>Estimado Sr./Sra.,</w:t>
        <w:br/>
        <w:br/>
        <w:t xml:space="preserve">Me dirijo a ustedes con respecto a mi reciente solicitud de visa para ingresar a Chile. </w:t>
        <w:br/>
        <w:br/>
        <w:t>Lamentablemente, he sido informado/a de que mi solicitud ha sido rechazada debido a [razón específica del rechazo]. Sin embargo, quisiera expresar mi profunda decepción por esta decisión y solicitar una reconsideración.</w:t>
        <w:br/>
        <w:br/>
        <w:t>Entiendo que sus autoridades examinan cuidadosamente cada solicitud y tengo total respeto por el proceso. Sin embargo, me gustaría reafirmar mi genuino interés y mi disposición a cumplir con todas las regulaciones y requisitos necesarios para ingresar y permanecer en Chile.</w:t>
        <w:br/>
        <w:br/>
        <w:t>Me gustaría señalar que mi intención de visitar Chile no representa una amenaza para la seguridad nacional ni para el orden público. Además, deseo resaltar que cuento con un historial de viaje impecable y nunca he tenido antecedentes penales ni he incumplido las leyes migratorias en ningún país.</w:t>
        <w:br/>
        <w:br/>
        <w:t>Además, adjunto a esta carta documentación adicional que respalda mi solicitud, incluyendo [listar los documentos adjuntos, como copia de pasaporte, carta de invitación, reservas de hotel, estados de cuenta bancarios, etc.].</w:t>
        <w:br/>
        <w:br/>
        <w:t>Espero que puedan reconsiderar mi solicitud y darme la oportunidad de visitar su hermoso país. Agradezco de antemano su atención a este asunto y me pongo a su disposición para proporcionar cualquier información adicional que pueda ser requerida.</w:t>
        <w:br/>
        <w:br/>
        <w:t>Agradezco su atención a este asunto y espero con interés recibir una respuesta positiva a mi solicitud de reconsideración.</w:t>
        <w:br/>
        <w:br/>
        <w:t>Atentamente,</w:t>
        <w:br/>
        <w:br/>
        <w:t>[Nombre del solicitante]</w:t>
        <w:br/>
        <w:t>[Teléfono de contacto]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