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Recomendación para Solicitud de Beca Universitaria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[Posición del destinatario]</w:t>
        <w:br/>
        <w:t>[Institución/Universidad]</w:t>
        <w:br/>
        <w:t>[Dirección de la institución/universidad]</w:t>
        <w:br/>
        <w:t>[Ciudad, Estado, Código Postal]</w:t>
        <w:br/>
        <w:br/>
        <w:t>Estimado/a [Nombre del destinatario],</w:t>
        <w:br/>
        <w:br/>
        <w:t>Es un placer para mí recomendar a [Nombre del solicitante] como candidato/a para la beca universitaria que ofrece su institución. He tenido la oportunidad de conocer y trabajar con [Nombre del solicitante] durante [mencionar la relación académica o profesional], y puedo afirmar con certeza que es una persona altamente talentosa, comprometida y digna de recibir esta beca.</w:t>
        <w:br/>
        <w:br/>
        <w:t>[Nombre del solicitante] es un/a estudiante destacado/a y apasionado/a, con una gran dedicación hacia el aprendizaje y el logro de sus metas académicas. Durante su tiempo en [mencionar la escuela secundaria o pregrado], [Nombre del solicitante] ha demostrado una profunda comprensión y dominio de los conceptos, así como una excelente capacidad para aplicarlos en diferentes situaciones.</w:t>
        <w:br/>
        <w:br/>
        <w:t>Además de su excelencia académica, [Nombre del solicitante] ha participado de manera activa en actividades extracurriculares y comunitarias. Ha sido miembro destacado/a de [mencionar clubes estudiantiles, organizaciones o equipos deportivos], demostrando habilidades de liderazgo, trabajo en equipo y compromiso con el servicio comunitario. Estas experiencias han ayudado a [Nombre del solicitante] a desarrollar habilidades de organización, comunicación y resolución de problemas, que sin duda le serán útiles en su trayectoria académica.</w:t>
        <w:br/>
        <w:br/>
        <w:t>Además de sus logros académicos, [Nombre del solicitante] es una persona amable, respetuosa y trabajadora. Siempre muestra una actitud positiva hacia los desafíos que se le presentan y está dispuesto/a a dar ese esfuerzo adicional para alcanzar sus metas. [Nombre del solicitante] es admirado/a y respetado/a tanto por sus compañeros/as como por sus profesores, quienes a menudo destacan su capacidad para sobresalir en cualquier tarea que se le encomiende.</w:t>
        <w:br/>
        <w:br/>
        <w:t>Recomiendo encarecidamente a [Nombre del solicitante] para la beca universitaria, ya que es un/a estudiante ejemplar con un alto potencial académico y una gran motivación para alcanzar el éxito. Estoy seguro de que aprovechará al máximo esta beca y continuará brillando en su futuro académico y profesional.</w:t>
        <w:br/>
        <w:br/>
        <w:t>Si necesita más información o referencias adicionales, no dude en ponerse en contacto conmigo a través de los datos de contacto proporcionados anteriormente.</w:t>
        <w:br/>
        <w:br/>
        <w:t>Agradezco de antemano su consideración y apoyo en la solicitud de [Nombre del solicitante] para esta beca universitaria. Estoy seguro de que el/la [Nombre del solicitante] será un/a valioso/a activo para su institución y contribuirá de manera significativa a la comunidad académica.</w:t>
        <w:br/>
        <w:br/>
        <w:t>Atentamente,</w:t>
        <w:br/>
        <w:br/>
        <w:t>[Firma del remitente]</w:t>
        <w:br/>
        <w:br/>
        <w:t>[Nombre del remitente]</w:t>
        <w:br/>
        <w:t>[Título/Posición del remitente]</w:t>
        <w:br/>
        <w:t>[Institución/Compañía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