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Recomendación para Maestría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[Título del destinatario]</w:t>
        <w:br/>
        <w:t>[Nombre de la universidad]</w:t>
        <w:br/>
        <w:t>[Dirección de la universidad]</w:t>
        <w:br/>
        <w:br/>
        <w:t>Estimado/a [Nombre del destinatario],</w:t>
        <w:br/>
        <w:br/>
        <w:t>Me dirijo a usted con el fin de recomendar de manera entusiasta a [Nombre del candidato] para su programa de Maestría en [Nombre del programa] en [Nombre de la universidad]. Tuve el placer de conocer a [Nombre del candidato] durante [citar relación con el candidato], y desde entonces he sido testigo de sus notables habilidades académicas y profesionales.</w:t>
        <w:br/>
        <w:br/>
        <w:t>[Nombre del candidato] es un/a estudiante ejemplar, motivado/a y dedicado/a. Durante su estudio de [especificar programa de pregrado], demostró un compromiso sobresaliente con la excelencia académica y un alto nivel de comprensión de los conceptos teóricos y prácticos relacionados con su campo de estudio. Su habilidad para aplicar estos conocimientos en situaciones de la vida real es impresionante, y es evidente que tiene una mentalidad analítica y crítica que le permite resolver problemas complejos de manera eficiente.</w:t>
        <w:br/>
        <w:br/>
        <w:t>Además, [Nombre del candidato] ha demostrado ser un líder efectivo y un miembro valioso de cualquier equipo en el que se le ha asignado. Tiene excelentes habilidades de comunicación y es capaz de coordinar y colaborar con sus compañeros de manera efectiva. Su buen juicio y capacidad para tomar decisiones informadas han sido reconocidos tanto por sus profesores como por sus compañeros.</w:t>
        <w:br/>
        <w:br/>
        <w:t>Por último, quiero resaltar la dedicación y el trabajo duro de [Nombre del candidato]. A pesar de los desafíos y obstáculos que haya tenido que enfrentar, siempre ha demostrado una actitud positiva y una determinación incansable para alcanzar sus metas. Estoy seguro/a de que [Nombre del candidato] continuará cosechando éxitos en su futuro académico y profesional.</w:t>
        <w:br/>
        <w:br/>
        <w:t>En resumen, recomiendo sinceramente a [Nombre del candidato] para su programa de Maestría en [Nombre del programa]. Estoy seguro/a de que [Nombre del candidato] será un activo valioso para su universidad y sobresaldrá en su programa de estudios y en cualquier proyecto en el que se involucre.</w:t>
        <w:br/>
        <w:br/>
        <w:t>Si necesita cualquier información adicional o si desea hablar más sobre las cualidades y habilidades de [Nombre del candidato], no dude en ponerse en contacto conmigo a través de los datos de contacto proporcionados anteriormente.</w:t>
        <w:br/>
        <w:br/>
        <w:t>Agradezco su atención y consideración.</w:t>
        <w:br/>
        <w:br/>
        <w:t>Atentamente,</w:t>
        <w:br/>
        <w:br/>
        <w:t>[Nombre del remitente]</w:t>
        <w:br/>
        <w:t>[Título del remitente]</w:t>
        <w:br/>
        <w:t>[Organización o institución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