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Recomendación para Empleo en el Sector de Tecnología de la Información</w:t>
      </w:r>
    </w:p>
    <w:p>
      <w:r>
        <w:t>[Nombre del remitente]</w:t>
        <w:br/>
        <w:t>[Dirección del remitente]</w:t>
        <w:br/>
        <w:t>[Ciudad,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[Título del destinatario]</w:t>
        <w:br/>
        <w:t>[Nombre de la empresa]</w:t>
        <w:br/>
        <w:t>[Dirección de la empresa]</w:t>
        <w:br/>
        <w:t>[Ciudad, código postal]</w:t>
        <w:br/>
        <w:br/>
        <w:t>Estimado/a [Nombre del destinatario],</w:t>
        <w:br/>
        <w:br/>
        <w:t>Es un placer dirigirme a usted para recomendar sinceramente a [Nombre del candidato] para cualquier oportunidad laboral en el sector de tecnología de la información en su empresa.</w:t>
        <w:br/>
        <w:br/>
        <w:t>Tuve el placer de trabajar con [Nombre del candidato] durante [periodo de tiempo] en [nombre de la empresa] donde ocupé el cargo de [tu cargo]. Durante este tiempo, pude apreciar de primera mano las habilidades técnicas y el compromiso de [Nombre del candidato] con su trabajo.</w:t>
        <w:br/>
        <w:br/>
        <w:t>[Nombre del candidato] es un profesional altamente capacitado y posee un amplio conocimiento en el campo de la tecnología de la información. Es capaz de resolver problemas complejos de manera eficiente y efectiva, y su capacidad para adaptarse rápidamente a los cambios tecnológicos es impresionante. [Nombre del candidato] también muestra una habilidad sobresaliente para trabajar en equipo, lo que lo convierte en un valioso colaborador en proyectos grupales.</w:t>
        <w:br/>
        <w:br/>
        <w:t>Además de sus habilidades técnicas, [Nombre del candidato] muestra una gran ética laboral y una actitud positiva hacia su trabajo. Es puntual, confiable y siempre busca mejorar sus habilidades y conocimientos profesionales. Estoy seguro de que [Nombre del candidato] sería un activo valioso para su empresa y puede contribuir significativamente a cualquier proyecto en el que esté involucrado.</w:t>
        <w:br/>
        <w:br/>
        <w:t>Sin duda, recomendaría a [Nombre del candidato] para cualquier posición en el sector de tecnología de la información en su empresa. Creo firmemente que su experiencia y habilidades complementarían perfectamente su equipo y ayudarían a alcanzar los objetivos de la organización.</w:t>
        <w:br/>
        <w:br/>
        <w:t>Si necesita más detalles sobre las habilidades y el desempeño de [Nombre del candidato], no dude en ponerse en contacto conmigo. Estaría encantado de proporcionar cualquier información adicional que requiera.</w:t>
        <w:br/>
        <w:br/>
        <w:t>Agradezco su atención a esta carta de recomendación y le aseguro que [Nombre del candidato] cumpliría con las expectativas del puesto y sería una inversión valiosa para su empresa.</w:t>
        <w:br/>
        <w:br/>
        <w:t>Atentamente,</w:t>
        <w:br/>
        <w:br/>
        <w:t>[Nombre del remitente]</w:t>
        <w:br/>
        <w:t>[Cargo del remitente]</w:t>
        <w:br/>
        <w:t>[Nombre de la empresa del remitente]</w:t>
        <w:br/>
        <w:t>[Contacto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