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Recomendación para Empleo en el Área de Recursos Humanos</w:t>
      </w:r>
    </w:p>
    <w:p>
      <w:r>
        <w:t>[Nombre del Empleador]</w:t>
        <w:br/>
        <w:t>[Nombre de la Empresa]</w:t>
        <w:br/>
        <w:t>[Dirección de la Empresa]</w:t>
        <w:br/>
        <w:t>[Ciudad, Estado, Código Postal]</w:t>
        <w:br/>
        <w:br/>
        <w:t>[Fecha]</w:t>
        <w:br/>
        <w:br/>
        <w:t>Estimado/a [Nombre del Empleador],</w:t>
        <w:br/>
        <w:br/>
        <w:t>Me dirijo a usted con el fin de recomendar a [Nombre del Candidato/a] para un puesto en el área de Recursos Humanos dentro de su organización. He tenido el privilegio de trabajar con [Nombre del Candidato/a] durante [X] años en [Nombre de la Empresa], donde ha demostrado un excelente desempeño y una gran dedicación en el campo de Recursos Humanos.</w:t>
        <w:br/>
        <w:br/>
        <w:t>Durante su tiempo en [Nombre de la Empresa], [Nombre del Candidato/a] ha desempeñado funciones clave en el departamento de Recursos Humanos. Su experiencia incluye la gestión eficiente de la contratación y selección de personal, el diseño e implementación de programas de capacitación y desarrollo, así como la creación y mantenimiento de políticas de recursos humanos. Su conocimiento especializado en leyes laborales y su habilidad para navegar en situaciones difíciles han sido invaluables para nuestra organización.</w:t>
        <w:br/>
        <w:br/>
        <w:t>Más allá de sus habilidades técnicas, [Nombre del Candidato/a] posee una excelente ética de trabajo y un fuerte compromiso con el éxito del equipo. Es un líder natural y un comunicador excepcional, capaz de establecer rápidamente relaciones sólidas con los empleados y gerentes de todos los niveles de la organización. Además, [Nombre del Candidato/a] ha demostrado tener una mentalidad analítica y estratégica, presentando soluciones creativas y efectivas para los desafíos de recursos humanos que enfrentamos.</w:t>
        <w:br/>
        <w:br/>
        <w:t>Me complace recomendar a [Nombre del Candidato/a] para el puesto en el área de Recursos Humanos en su empresa. Creo firmemente en su capacidad para contribuir de manera significativa a su organización y confío en que será un activo valioso en su equipo. Si necesita información adicional o referencias, no dude en comunicarse conmigo.</w:t>
        <w:br/>
        <w:br/>
        <w:t>Gracias por su tiempo y consideración.</w:t>
        <w:br/>
        <w:br/>
        <w:t>Atentamente,</w:t>
        <w:br/>
        <w:br/>
        <w:t>[Su Nombre]</w:t>
        <w:br/>
        <w:t>[Título o Puesto]</w:t>
        <w:br/>
        <w:t>[Nombre de la Empresa]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