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Recomendación para Empleo en el Ámbito de la Ingeniería Ambiental</w:t>
      </w:r>
    </w:p>
    <w:p>
      <w:r>
        <w:t>[Nombre de la empresa]</w:t>
        <w:br/>
        <w:t>[Dirección de la empresa]</w:t>
        <w:br/>
        <w:t>[Ciudad, Estado, Código Postal]</w:t>
        <w:br/>
        <w:br/>
        <w:t>[Fecha]</w:t>
        <w:br/>
        <w:br/>
        <w:t>[Nombre del destinatario]</w:t>
        <w:br/>
        <w:t>[Cargo del destinatario]</w:t>
        <w:br/>
        <w:t>[Nombre de la empresa]</w:t>
        <w:br/>
        <w:t>[Dirección de la empresa]</w:t>
        <w:br/>
        <w:t>[Ciudad, Estado, Código Postal]</w:t>
        <w:br/>
        <w:br/>
        <w:t>Estimado/a [nombre del destinatario],</w:t>
        <w:br/>
        <w:br/>
        <w:t>Me complace poder recomendar a [nombre del candidato] para un puesto en el ámbito de la ingeniería ambiental en su empresa. He tenido el placer de trabajar con [nombre del candidato] durante [número de años] en [nombre de la empresa] y puedo afirmar con confianza que es un profesional altamente capacitado y comprometido.</w:t>
        <w:br/>
        <w:br/>
        <w:t>[Nombre del candidato] es ingeniero/a ambiental con una sólida formación académica y una gran experiencia en el campo. Durante su tiempo en [nombre de la empresa], ha demostrado excelentes habilidades técnicas y conceptuales, así como un profundo conocimiento de las regulaciones y normativas en materia ambiental. Ha participado en numerosos proyectos de gran envergadura, destacando su capacidad para diseñar y ejecutar soluciones sostenibles y eficientes.</w:t>
        <w:br/>
        <w:br/>
        <w:t>Además de su experiencia técnica, [nombre del candidato] es una persona proactiva y motivada, siempre dispuesta a asumir nuevos desafíos y a aprender de ellos. Es un miembro valioso de nuestro equipo, capaz de trabajar tanto de forma independiente como en colaboración con otros profesionales. Tiene excelentes habilidades de comunicación y es capaz de explicar conceptos técnicos de manera clara y comprensible.</w:t>
        <w:br/>
        <w:br/>
        <w:t>Durante su tiempo en [nombre de la empresa], [nombre del candidato] ha demostrado ser una persona confiable, responsable y dedicada, capaz de trabajar bajo presión y cumplir con los plazos establecidos. Siempre ha mostrado un gran compromiso con la calidad y ha trabajado de manera ética y profesional en todo momento.</w:t>
        <w:br/>
        <w:br/>
        <w:t>Confío plenamente en las habilidades y capacidades de [nombre del candidato] y creo firmemente que sería un gran activo para su empresa. Lo recomendaría sin ninguna duda para cualquier puesto relacionado con la ingeniería ambiental.</w:t>
        <w:br/>
        <w:br/>
        <w:t>Si necesita cualquier información adicional sobre [nombre del candidato], no dude en ponerse en contacto conmigo por correo electrónico a [dirección de correo electrónico] o por teléfono al [número de teléfono].</w:t>
        <w:br/>
        <w:br/>
        <w:t>Agradezco sinceramente su consideración de la solicitud de [nombre del candidato] y quedo a su disposición para cualquier consulta adicional.</w:t>
        <w:br/>
        <w:br/>
        <w:t>Atentamente,</w:t>
        <w:br/>
        <w:br/>
        <w:t>[Tu nombre]</w:t>
        <w:br/>
        <w:t>[Tu 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