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Recomendación para Admisión a Programa de Posgrado en Ciencias Sociales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 [Nombre del destinatario],</w:t>
        <w:br/>
        <w:br/>
        <w:t>Me complace recomendar a [Nombre del solicitante] como candidato para su Programa de Posgrado en Ciencias Sociales. Tuve el placer de trabajar con [Nombre del solicitante] como su supervisor durante [tiempo que trabajaron juntos]. Durante este tiempo, pude apreciar el compromiso, la dedicación y la habilidad excepcionales que [Nombre del solicitante] ha demostrado en su trabajo.</w:t>
        <w:br/>
        <w:br/>
        <w:t>Durante su estadía en nuestra institución, [Nombre del solicitante] demostró una sólida comprensión de los conceptos y teorías de las Ciencias Sociales, así como la capacidad de aplicarlas de manera efectiva en su investigación y trabajo académico. Su capacidad para analizar y sintetizar información compleja fue impresionante, y su trabajo demostró una profunda comprensión de los problemas sociales y su impacto en la sociedad.</w:t>
        <w:br/>
        <w:br/>
        <w:t>Además de su excelencia académica, [Nombre del solicitante] también mostró habilidades excepcionales en la comunicación y el trabajo en equipo. Fue capaz de colaborar eficazmente con colegas y profesores, y su capacidad para expresar sus ideas de manera clara y concisa fue destacada. Su actitud positiva y su disposición para ayudar a los demás también fueron características admirables.</w:t>
        <w:br/>
        <w:br/>
        <w:t>Basado en mi experiencia trabajando con [Nombre del solicitante], estoy seguro de que será un valioso contribuyente a su programa de posgrado. Su pasión por las Ciencias Sociales y su entusiasmo por el aprendizaje continúo son evidentes, y estoy seguro de que [Nombre del solicitante] estará dispuesto a aprovechar al máximo las oportunidades y desafíos que se le presenten.</w:t>
        <w:br/>
        <w:br/>
        <w:t>En resumen, recomiendo encarecidamente a [Nombre del solicitante] para su Programa de Posgrado en Ciencias Sociales. Estoy seguro de que su experiencia académica, su compromiso y sus habilidades excepcionales lo convierten en un candidato excepcional. Si tiene alguna pregunta adicional o requiere información adicional, no dude en ponerse en contacto conmigo.</w:t>
        <w:br/>
        <w:br/>
        <w:t>Agradezco su atención a esta recomendación y le deseo lo mejor en la consideración de [Nombre del solicitante].</w:t>
        <w:br/>
        <w:br/>
        <w:t>Atentamente,</w:t>
        <w:br/>
        <w:br/>
        <w:t>[Nombre del remitente]</w:t>
        <w:br/>
        <w:t>[Cargo o título del remitente]</w:t>
        <w:br/>
        <w:t>[Institución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