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Recomendación para Admisión a Programa de Maestría en Psicología</w:t>
      </w:r>
    </w:p>
    <w:p>
      <w:r>
        <w:t>[Nombre del remitente]</w:t>
        <w:br/>
        <w:t>[Dirección del remitente]</w:t>
        <w:br/>
        <w:t>[Ciudad, Estado, Código Postal]</w:t>
        <w:br/>
        <w:t>[Teléfono del remitente]</w:t>
        <w:br/>
        <w:t>[Correo electrónico del remitente]</w:t>
        <w:br/>
        <w:t>[Fecha]</w:t>
        <w:br/>
        <w:br/>
        <w:t>[Nombre del destinatario]</w:t>
        <w:br/>
        <w:t>[Título del destinatario]</w:t>
        <w:br/>
        <w:t>[Nombre de la institución]</w:t>
        <w:br/>
        <w:t>[Dirección de la institución]</w:t>
        <w:br/>
        <w:t>[Ciudad, Estado, Código Postal]</w:t>
        <w:br/>
        <w:br/>
        <w:t>Estimados miembros del comité de admisión,</w:t>
        <w:br/>
        <w:br/>
        <w:t>Me complace escribir esta carta de recomendación en apoyo de [Nombre del solicitante], quien se ha postulado a su programa de Maestría en Psicología. He tenido el privilegio de conocer a [Nombre del solicitante] durante [duración de su relación], cuando [explicar cómo y dónde se conocieron]. Durante este tiempo, he tenido la oportunidad de evaluar tanto sus habilidades académicas como sus cualidades personales.</w:t>
        <w:br/>
        <w:br/>
        <w:t>[Nombre del solicitante] es una persona apasionada y comprometida con la psicología. Su entusiasmo por el campo es evidente en su participación activa en clases y su deseo constante de aprender más. Siempre está dispuesto a dedicar tiempo y esfuerzo adicional para profundizar en los temas tratados en clase, y muestra una comprensión excepcionalmente clara de los conceptos psicológicos.</w:t>
        <w:br/>
        <w:br/>
        <w:t>Además de su excelencia académica, [Nombre del solicitante] también muestra habilidades excepcionales en el trato con las personas. Su empatía, comprensión y capacidad para escuchar activamente son cualidades que considero cruciales en un psicólogo, y [Nombre del solicitante] las posee en abundancia. Durante nuestras interacciones, he sido testigo de su capacidad para establecer una conexión genuina con aquellos que buscan su ayuda, así como de su habilidad para proporcionar soluciones eficaces y compassivas.</w:t>
        <w:br/>
        <w:br/>
        <w:t>[Nombre del solicitante] también ha demostrado su capacidad para trabajar en equipo y colaborar con otros. Ha participado activamente en proyectos grupales y ha demostrado ser un miembro integral del equipo, siempre aportando ideas claras y constructivas. Su habilidad para comunicarse de manera efectiva y para facilitar conversaciones significativas ha sido crucial para el éxito de estos proyectos.</w:t>
        <w:br/>
        <w:br/>
        <w:t>En resumen, [Nombre del solicitante] es una persona altamente capacitada, entusiasta y ética que, en mi opinión, sería un activo invaluable para su programa de Maestría en Psicología. Creo firmemente en su capacidad para manejar los desafíos académicos y aplicar los conocimientos adquiridos de manera eficaz en futuras investigaciones y prácticas profesionales.</w:t>
        <w:br/>
        <w:br/>
        <w:t>Si puedo proporcionar información adicional o responder cualquier pregunta, no dude en ponerse en contacto conmigo. Agradezco sinceramente su consideración de la solicitud de [Nombre del solicitante] y estoy convencido de que sería una excelente incorporación a su programa.</w:t>
        <w:br/>
        <w:br/>
        <w:t>Atentamente,</w:t>
        <w:br/>
        <w:br/>
        <w:t>[Nombre del remitente]</w:t>
        <w:br/>
        <w:t>[Título profesional del remitente]</w:t>
        <w:br/>
        <w:t>[Institución del remitente]</w:t>
        <w:br/>
        <w:t>[Firma manuscrita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