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Reclamo por Filtraciones</w:t>
      </w:r>
    </w:p>
    <w:p>
      <w:r>
        <w:t>[Nombre completo]</w:t>
        <w:br/>
        <w:t>[Dirección]</w:t>
        <w:br/>
        <w:t>[Ciudad/Localidad]</w:t>
        <w:br/>
        <w:t>[Fecha]</w:t>
        <w:br/>
        <w:br/>
        <w:t>[Nombre de la persona responsable]</w:t>
        <w:br/>
        <w:t>[Dirección del destinatario]</w:t>
        <w:br/>
        <w:t>[Ciudad/Localidad]</w:t>
        <w:br/>
        <w:br/>
        <w:t>Estimado/a [Nombre de la persona responsable],</w:t>
        <w:br/>
        <w:br/>
        <w:t>El motivo de esta carta es expresar mi preocupación y malestar con respecto a las filtraciones que se han estado produciendo en mi propiedad ubicada en [dirección]. Como propietario/a, considero que es su responsabilidad asegurar la habitabilidad y la integridad estructural del edificio.</w:t>
        <w:br/>
        <w:br/>
        <w:t>Desde hace [tiempo aproximado], he notado filtraciones en distintas áreas de mi vivienda, las cuales han causado graves daños en el mobiliario, la pintura y la estructura misma. Estas filtraciones han provocado la formación de moho y humedad en las paredes y techos, generando un ambiente poco saludable y deteriorando la calidad de vida en el hogar.</w:t>
        <w:br/>
        <w:br/>
        <w:t>He intentado resolver el problema por mis propios medios, realizando reparaciones temporales, pero estas soluciones solo han sido efectivas a corto plazo. Debido a la persistencia de las filtraciones, considero necesario que se realice una inspección exhaustiva del edificio para identificar y solucionar la causa raíz de este problema.</w:t>
        <w:br/>
        <w:br/>
        <w:t>Solicito que usted tome acción de manera inmediata para solucionar este inconveniente. Entiendo que la reparación puede implicar un costo significativo, sin embargo, como arrendatario/propieterio, tengo derecho a vivir en una propiedad segura y sin filtraciones. Además, hago hincapié en que estas filtraciones no solo afectan mi vivienda, sino también la de los demás residentes del edificio.</w:t>
        <w:br/>
        <w:br/>
        <w:t>Por tanto, le solicito lo siguiente:</w:t>
        <w:br/>
        <w:br/>
        <w:t>1. Realizar una inspección exhaustiva del edificio para identificar y solucionar las filtraciones de manera definitiva.</w:t>
        <w:br/>
        <w:t>2. Informarme por escrito sobre el plan de acción propuesto y los plazos estimados para la realización de las reparaciones necesarias.</w:t>
        <w:br/>
        <w:t>3. Proporcionarme una compensación adecuada por los daños materiales y los inconvenientes ocasionados debido a estas filtraciones.</w:t>
        <w:br/>
        <w:br/>
        <w:t>Agradezco su pronta atención a este asunto y espero una pronta respuesta. En caso de que no se tomen medidas inmediatas para solucionar este problema, me veré en la obligación de buscar asesoramiento legal y tomar las acciones necesarias para proteger mis derechos como arrendatario/propieatario.</w:t>
        <w:br/>
        <w:br/>
        <w:t>Quedo a la espera de su pronta respuesta.</w:t>
        <w:br/>
        <w:br/>
        <w:t>Atentamente,</w:t>
        <w:br/>
        <w:br/>
        <w:t>[Nombre completo]</w:t>
        <w:br/>
        <w:t>[Dirección]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