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Modelo de Carta de Reclamo por Daños Y Perjuicios</w:t>
      </w:r>
    </w:p>
    <w:p>
      <w:r>
        <w:t>[Nombre de la empresa o persona]</w:t>
        <w:br/>
        <w:t>[Dirección de la empresa o persona]</w:t>
        <w:br/>
        <w:t>[Ciudad, Estado, Código Postal]</w:t>
        <w:br/>
        <w:br/>
        <w:t>[Fecha]</w:t>
        <w:br/>
        <w:br/>
        <w:t>[Nombre del destinatario]</w:t>
        <w:br/>
        <w:t>[Dirección del destinatario]</w:t>
        <w:br/>
        <w:t>[Ciudad, Estado, Código Postal]</w:t>
        <w:br/>
        <w:br/>
        <w:t>Estimado/a [Nombre del Destinatario],</w:t>
        <w:br/>
        <w:br/>
        <w:t>Espero que esta carta lo/a encuentre bien. Me dirijo a usted con el propósito de realizar un reclamo por daños y perjuicios que he sufrido como resultado de [describir brevemente los hechos que causaron los daños y perjuicios].</w:t>
        <w:br/>
        <w:br/>
        <w:t>El [fecha], ocurrió [describir los detalles del incidente y cómo resultó en daños y perjuicios]. El incidente ha ocasionado una serie de inconvenientes y pérdidas que me gustaría que se resolvieran lo antes posible.</w:t>
        <w:br/>
        <w:br/>
        <w:t>Como resultado directo de los daños y perjuicios sufridos, me he visto obligado/a a hacer frente a los siguientes gastos y pérdidas:</w:t>
        <w:br/>
        <w:br/>
        <w:t>1. [Enumerar los gastos y pérdidas específicas, incluyendo cualquier daño a la propiedad, lesiones personales, pérdida financiera, etc.]</w:t>
        <w:br/>
        <w:br/>
        <w:t>Según mis cálculos, el monto total de los daños y perjuicios asciende a la suma de [especificar el monto total reclamado]. Adjunto a esta carta encontrará todas las pruebas y documentación pertinentes que respaldan mi reclamo.</w:t>
        <w:br/>
        <w:br/>
        <w:t>Como entidad responsable y en virtud de la ley, considero que es su deber compensarme por los daños y perjuicios sufridos. Solicito que se ponga en contacto conmigo lo antes posible para discutir esta cuestión y llegar a una resolución satisfactoria.</w:t>
        <w:br/>
        <w:br/>
        <w:t>De no recibir una respuesta dentro de [especificar un plazo razonable, por ejemplo, 14 días] desde la recepción de esta carta, me veré en la obligación de tomar acciones legales adicionales para asegurar la protección de mis derechos e intereses.</w:t>
        <w:br/>
        <w:br/>
        <w:t>Espero que podamos resolver este asunto de manera amistosa y evitar cualquier medida legal innecesaria. Quedo a su disposición para discutir los detalles de mi reclamo y encontrar una solución justa y equitativa.</w:t>
        <w:br/>
        <w:br/>
        <w:t>Agradezco su pronta atención a este asunto y espero recibir una respuesta inmediata.</w:t>
        <w:br/>
        <w:br/>
        <w:t>Atentamente,</w:t>
        <w:br/>
        <w:br/>
        <w:t>[Tu nombre]</w:t>
        <w:br/>
        <w:t>[Tu dirección]</w:t>
        <w:br/>
        <w:t>[Tu ciudad, Estado, Código Postal]</w:t>
        <w:br/>
        <w:t>[Tu número de teléfono]</w:t>
        <w:br/>
        <w:t>[Tu dirección de correo electrónico]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