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 a Compañía de Seguros Argentina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[Título del destinatario]</w:t>
        <w:br/>
        <w:t>[Nombre de la compañía de seguros]</w:t>
        <w:br/>
        <w:t>[Dirección de la compañía de seguros]</w:t>
        <w:br/>
        <w:t>[Ciudad, código postal]</w:t>
        <w:br/>
        <w:br/>
        <w:t>Estimado/a [nombre del destinatario],</w:t>
        <w:br/>
        <w:br/>
        <w:t>Espero que esta carta le encuentre bien. Me dirijo a usted en calidad de asegurado/a de su compañía y con relación a una reciente reclamación presentada el [fecha de presentación del reclamo] bajo mi póliza de seguros número [número de póliza].</w:t>
        <w:br/>
        <w:br/>
        <w:t>Lamentablemente, debo expresar mi profunda insatisfacción con el manejo de mi reclamación hasta el momento. A pesar de que he proporcionado toda la documentación requerida y he seguido los procedimientos indicados, hasta la fecha no he recibido una respuesta satisfactoria ni un avance significativo en la resolución de mi reclamo.</w:t>
        <w:br/>
        <w:br/>
        <w:t>Me gustaría recordarle que mi reclamación se refiere a [descripción de la naturaleza del reclamo], y que según mi póliza, tengo derecho a una compensación adecuada por los daños y perjuicios sufridos.</w:t>
        <w:br/>
        <w:br/>
        <w:t>Además, me gustaría señalar que he estado pagando mis primas de manera puntual y constante durante [duración de la póliza] y esperaba recibir un servicio de calidad en caso de necesitar hacer uso de mi seguro. Sin embargo, hasta el momento, me siento abandonado/a y desatendido/a por parte de su empresa.</w:t>
        <w:br/>
        <w:br/>
        <w:t>En vista de lo expuesto, le insto a que tome medidas inmediatas para resolver mi reclamo y proporcionarme una compensación justa por los daños sufridos. Espero una pronta respuesta por su parte, indicando cómo planea proceder para resolver este asunto.</w:t>
        <w:br/>
        <w:br/>
        <w:t>En caso de que no reciba una respuesta satisfactoria dentro de un plazo razonable, me veré en la obligación de tomar las medidas legales necesarias para proteger mis derechos como asegurado/a.</w:t>
        <w:br/>
        <w:br/>
        <w:t>Agradezco de antemano su pronta atención y acción en este asunto. Espero poder resolver este problema de manera amistosa y evitar cualquier escalada innecesaria.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