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Reclamo Al Seguro por Siniestro</w:t>
      </w:r>
    </w:p>
    <w:p>
      <w:r>
        <w:t>[Nombre del asegurado]</w:t>
        <w:br/>
        <w:t>[Dirección del asegurado]</w:t>
        <w:br/>
        <w:t>[Ciudad, código postal]</w:t>
        <w:br/>
        <w:t>[Fecha]</w:t>
        <w:br/>
        <w:br/>
        <w:t>[Nombre de la compañía de seguros]</w:t>
        <w:br/>
        <w:t>[Dirección de la compañía de seguros]</w:t>
        <w:br/>
        <w:t>[Ciudad, código postal]</w:t>
        <w:br/>
        <w:br/>
        <w:t>Asunto: Reclamo de seguro por siniestro</w:t>
        <w:br/>
        <w:br/>
        <w:t>Estimado/a [nombre del representante de la compañía de seguros],</w:t>
        <w:br/>
        <w:br/>
        <w:t>Espero que esta carta lo encuentre bien. Me dirijo a usted para presentar un reclamo por un siniestro ocurrido en mi propiedad asegurada bajo la póliza número [número de póliza].</w:t>
        <w:br/>
        <w:br/>
        <w:t>El [fecha del siniestro], mi propiedad ubicada en [dirección de la propiedad] sufrió daños como resultado de [describir el evento del siniestro]. A raíz de este incidente, he incurrido en gastos considerables para reparar los daños y restaurar mi propiedad a su estado original.</w:t>
        <w:br/>
        <w:br/>
        <w:t>Adjunto a esta carta una copia de los informes y documentación relacionados con el siniestro, así como las facturas y recibos de los gastos realizados. Por favor, revise estos documentos y realice una evaluación completa del monto de la indemnización al que tengo derecho de acuerdo a los términos y condiciones de la póliza.</w:t>
        <w:br/>
        <w:br/>
        <w:t>Solicito amablemente que se procese mi reclamo lo más pronto posible para evitar cualquier complicación adicional en relación a este asunto. Además, agradecería que me proporcionara una confirmación por escrito de que mi reclamo ha sido recibido y está en proceso de revisión.</w:t>
        <w:br/>
        <w:br/>
        <w:t>Si necesita información adicional o tiene alguna pregunta, puede comunicarse conmigo al número de teléfono [número de teléfono] o por correo electrónico a [dirección de correo electrónico]. Estoy disponible en cualquier momento para brindarle la información que necesite y colaborar en el proceso de evaluación de mi reclamo.</w:t>
        <w:br/>
        <w:br/>
        <w:t>Espero su pronta respuesta y resolución de este asunto. Confío en que la compañía de seguros cumplirá sus obligaciones contractuales y procederá a compensar los daños sufridos de acuerdo a lo establecido en la póliza.</w:t>
        <w:br/>
        <w:br/>
        <w:t>Agradezco de antemano su atención a este asunto y estoy a la espera de su respuesta.</w:t>
        <w:br/>
        <w:br/>
        <w:t>Atentamente,</w:t>
        <w:br/>
        <w:br/>
        <w:t>[Nombre del asegurado]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