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Reclamación por Daños Al Vehículo</w:t>
      </w:r>
    </w:p>
    <w:p>
      <w:r>
        <w:t>[Nombre del remitente]</w:t>
        <w:br/>
        <w:t>[Dirección del remitente]</w:t>
        <w:br/>
        <w:t>[Ciudad, código postal, país]</w:t>
        <w:br/>
        <w:t>[Fecha]</w:t>
        <w:br/>
        <w:br/>
        <w:t>[Nombre del destinatario]</w:t>
        <w:br/>
        <w:t>[Dirección del destinatario]</w:t>
        <w:br/>
        <w:t>[Ciudad, código postal, país]</w:t>
        <w:br/>
        <w:br/>
        <w:t>Estimado/a [nombre del destinatario],</w:t>
        <w:br/>
        <w:br/>
        <w:t>Espero que esta carta le encuentre bien. Me dirijo a usted en relación con un incidente que tuvo lugar el [fecha] en [lugar del incidente]. En ese día, estacioné mi vehículo en su [lugar de estacionamiento o propiedad] y al regresar, noté daños significativos en el mismo.</w:t>
        <w:br/>
        <w:br/>
        <w:t>Adjunto a esta carta, encontrará fotografías que evidencian el estado en que se encuentra mi vehículo. Los daños incluyen abolladuras en la puerta del conductor y en el panel lateral, así como también rayones profundos y daños a la pintura. Estos daños son claramente visibles y no estaban presentes antes de estacionar mi vehículo en su estacionamiento.</w:t>
        <w:br/>
        <w:br/>
        <w:t>Como propietario del estacionamiento o de la propiedad en la que tuvo lugar este incidente, estoy seguro de que utilizará todos los medios apropiados para investigar y resolver esta cuestión de la manera más justa posible. Tengo la plena confianza de que tomará las medidas necesarias para compensar los daños causados a mi vehículo.</w:t>
        <w:br/>
        <w:br/>
        <w:t>A continuación, enumero todas las acciones que considero necesarias para resolver este incidente de manera justa:</w:t>
        <w:br/>
        <w:br/>
        <w:t>1. Una evaluación completa de los daños por parte de un taller de reparación de automóviles autorizado y de confianza para determinar el costo total de la reparación.</w:t>
        <w:br/>
        <w:t>2. Compensación financiera por el costo total de la reparación del vehículo, de acuerdo con la evaluación realizada por el taller de reparación autorizado.</w:t>
        <w:br/>
        <w:t>3. Si no se llega a un acuerdo en cuanto a la compensación financiera, estoy dispuesto a explorar otras opciones de resolución, como la mediación o la presentación de una reclamación ante su compañía de seguros.</w:t>
        <w:br/>
        <w:br/>
        <w:t>Deseo resolver este asunto lo más pronto posible. Le agradecería que se pusiera en contacto conmigo dentro de los próximos [número de días] para discutir los pasos a seguir y acordar una fecha para la evaluación de los daños. Puede contactarme al número de teléfono [número de teléfono] o por correo electrónico a [dirección de correo electrónico] en cualquier momento conveniente para usted.</w:t>
        <w:br/>
        <w:br/>
        <w:t>Espero su pronta respuesta y la resolución satisfactoria de este problema. Confío en que podremos resolver este asunto de manera justa y amistosa.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