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Modelo de Carta de Queja por Servicio de Transporte Público Ineficiente</w:t>
      </w:r>
    </w:p>
    <w:p>
      <w:r>
        <w:t>[Nombre del remitente]</w:t>
        <w:br/>
        <w:t>[Dirección del remitente]</w:t>
        <w:br/>
        <w:t>[Teléfono del remitente]</w:t>
        <w:br/>
        <w:t>[Fecha]</w:t>
        <w:br/>
        <w:br/>
        <w:t>[Nombre del destinatario]</w:t>
        <w:br/>
        <w:t>[Dirección del destinatario]</w:t>
        <w:br/>
        <w:t>[Ciudad, Estado, Código Postal]</w:t>
        <w:br/>
        <w:br/>
        <w:t>Asunto: Queja por servicio de transporte público ineficiente</w:t>
        <w:br/>
        <w:br/>
        <w:t>Estimado/a [Nombre del destinatario],</w:t>
        <w:br/>
        <w:br/>
        <w:t>Espero que esta carta lo/a encuentre bien. El propósito de mi comunicación es expresar mi preocupación y decepción con respecto al servicio de transporte público en nuestra ciudad. Como usuario/a regular del servicio, he experimentado numerosos inconvenientes y deficiencias que considero inaceptables.</w:t>
        <w:br/>
        <w:br/>
        <w:t>En primer lugar, me gustaría destacar la frecuencia irregular de los autobuses. En múltiples ocasiones, he tenido que esperar más de 30 minutos para que llegue un autobús, lo cual resulta extremadamente incómodo, especialmente durante las horas pico. Esta falta de puntualidad ha ocasionado retrasos en mi rutina diaria y ha afectado negativamente mi productividad laboral.</w:t>
        <w:br/>
        <w:br/>
        <w:t>Además, la falta de mantenimiento adecuado de los vehículos es evidente. He notado que los autobuses presentan problemas mecánicos, como frenos desgastados y sistemas de aire acondicionado defectuosos. Estas deficiencias en el mantenimiento ponen en peligro la seguridad de los pasajeros y podrían causar accidentes graves.</w:t>
        <w:br/>
        <w:br/>
        <w:t>Por otro lado, la actitud e comportamiento del personal del servicio de transporte público es poco profesional y a menudo poco amigable. He sido testigo de conductores que no respetan las reglas de tránsito, lo que puede poner en peligro la vida de los pasajeros y otros automovilistas. Además, la falta de cortesía y el trato grosero de los conductores hacia los pasajeros es completamente inaceptable e indignante.</w:t>
        <w:br/>
        <w:br/>
        <w:t>Entiendo que el servicio de transporte público puede enfrentar desafíos en términos de presupuesto y logística, pero considero que estas deficiencias recurrentes no deben ser toleradas. Como ciudadano/a responsable, tengo derecho a un servicio de transporte público seguro, eficiente y de calidad.</w:t>
        <w:br/>
        <w:br/>
        <w:t>Espero que esta carta sirva como una llamada de atención y motive a las autoridades competentes a tomar medidas inmediatas para abordar estos problemas. Solicito que se realicen las siguientes acciones:</w:t>
        <w:br/>
        <w:br/>
        <w:t>1. Aumento de la frecuencia de los autobuses, especialmente durante las horas pico.</w:t>
        <w:br/>
        <w:t>2. Implementación de un programa regular de mantenimiento de los vehículos para garantizar la seguridad de los pasajeros.</w:t>
        <w:br/>
        <w:t>3. Capacitación adicional para el personal del servicio de transporte público, enfocada en cortesía, profesionalismo y respeto hacia los pasajeros.</w:t>
        <w:br/>
        <w:t>4. Establecimiento de un sistema de quejas efectivo y transparente, que permita a los usuarios informar y resolver cualquier problema de manera rápida y satisfactoria.</w:t>
        <w:br/>
        <w:br/>
        <w:t>Espero sinceramente que se tomen las medidas necesarias para mejorar el servicio de transporte público y garantizar una experiencia positiva para los usuarios. Confío en que se tomará mi queja en serio y se realizarán los cambios adecuados para abordar estas deficiencias.</w:t>
        <w:br/>
        <w:br/>
        <w:t>Agradezco de antemano su atención a este asunto y espero su pronta respuesta. Quiero creer que, trabajando juntos, podemos lograr un servicio de transporte público que esté a la altura de las necesidades y expectativas de los ciudadanos.</w:t>
        <w:br/>
        <w:br/>
        <w:t>Le saluda atentamente,</w:t>
        <w:br/>
        <w:br/>
        <w:t>[Firma]</w:t>
        <w:br/>
        <w:t>[Nombre del remitente]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