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rPr>
          <w:b/>
          <w:color w:val="141B3F"/>
          <w:sz w:val="48"/>
        </w:rPr>
        <w:t>Modelo de Carta de Queja por Servicio de Entrega de Paquetes Con Retraso</w:t>
      </w:r>
    </w:p>
    <w:p>
      <w:r>
        <w:t>[Nombre del remitente]</w:t>
        <w:br/>
        <w:t>[Dirección del remitente]</w:t>
        <w:br/>
        <w:t>[Ciudad, estado, código postal]</w:t>
        <w:br/>
        <w:t>[Teléfono del remitente]</w:t>
        <w:br/>
        <w:t>[Correo electrónico del remitente]</w:t>
        <w:br/>
        <w:t>[Fecha]</w:t>
        <w:br/>
        <w:br/>
        <w:t>[Nombre de la compañía de entrega de paquetes]</w:t>
        <w:br/>
        <w:t>[Dirección de la compañía de entrega de paquetes]</w:t>
        <w:br/>
        <w:t>[Ciudad, estado, código postal]</w:t>
        <w:br/>
        <w:br/>
        <w:t>Atención: Departamento de Servicio al Cliente</w:t>
        <w:br/>
        <w:br/>
        <w:t>Estimados señores:</w:t>
        <w:br/>
        <w:br/>
        <w:t>Escribo esta carta para expresar mi profunda insatisfacción con el servicio de entrega de paquetes que he recibido de su compañía en los últimos días. Lamentablemente, he experimentado retrasos significativos en la entrega de varios paquetes que he estado esperando con urgencia.</w:t>
        <w:br/>
        <w:br/>
        <w:t>El primer paquete que ordené, con número de seguimiento [número de seguimiento], fue enviado el [fecha de envío], y según el cronograma proporcionado por su empresa, debería haber sido entregado el [fecha de entrega esperada]. Sin embargo, hasta la fecha de esta carta, todavía no he recibido el paquete, a pesar de que he estado rastreando su estado constantemente.</w:t>
        <w:br/>
        <w:br/>
        <w:t>Además, otro paquete con número de seguimiento [número de seguimiento] enviado el [fecha de envío] también ha experimentado un retraso significativo en la entrega. Según el seguimiento en línea, ha estado "en tránsito" sin actualizaciones durante los últimos cinco días, lo cual es inaceptable y causa gran preocupación.</w:t>
        <w:br/>
        <w:br/>
        <w:t>Estos retrasos están causando graves inconvenientes para mí, ya que los paquetes incluyen artículos importantes y necesarios para mi trabajo y vida cotidiana. He realizado múltiples llamadas a su servicio de atención al cliente, pero las respuestas proporcionadas han sido vagas e insatisfactorias, sin una solución clara o tiempo estimado para la entrega de los paquetes.</w:t>
        <w:br/>
        <w:br/>
        <w:t>Como cliente, espero un servicio de entrega de paquetes confiable y eficiente, y hasta ahora, su compañía no ha cumplido con estas expectativas. Debido a estos retrasos prolongados, he experimentado importantes dificultades, tanto a nivel personal como profesional. Además, he incurrido en gastos adicionales, como tener que comprar productos de reemplazo debido a la falta de entrega.</w:t>
        <w:br/>
        <w:br/>
        <w:t>Por lo tanto, le solicito amablemente que tome medidas inmediatas para resolver esta situación y entregar los paquetes mencionados lo antes posible. Además, espero una explicación clara de los motivos de estos retrasos y una compensación adecuada por los inconvenientes y los gastos adicionales que he incurrido debido a ellos.</w:t>
        <w:br/>
        <w:br/>
        <w:t>Si no se toman medidas correctivas y no se satisfacen mis demandas, me veré obligado a buscar otras opciones de entrega y a considerar presentar una queja formal ante las autoridades competentes en materia de protección al consumidor.</w:t>
        <w:br/>
        <w:br/>
        <w:t>Espero una respuesta pronta y satisfactoria a esta queja. Puede comunicarse conmigo al número de teléfono [número de teléfono] o al correo electrónico [correo electrónico]. Le agradezco su atención a este asunto y su pronta resolución.</w:t>
        <w:br/>
        <w:br/>
        <w:t>Atentamente,</w:t>
        <w:br/>
        <w:br/>
        <w:t>[Firma del remitente]</w:t>
        <w:br/>
        <w:t>[Nombre impreso del remitente]</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