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Servicio Telefónico Deficiente</w:t>
      </w:r>
    </w:p>
    <w:p>
      <w:r>
        <w:t>[Nombre de la empresa]</w:t>
        <w:br/>
        <w:t>[Dirección de la empresa]</w:t>
        <w:br/>
        <w:t>[Ciudad, Código Postal]</w:t>
        <w:br/>
        <w:t>[Fecha]</w:t>
        <w:br/>
        <w:br/>
        <w:t>[Nombre del representante de atención al cliente]</w:t>
        <w:br/>
        <w:t>[Título del representante de atención al cliente]</w:t>
        <w:br/>
        <w:t>[Nombre de la compañía telefónica]</w:t>
        <w:br/>
        <w:t>[Dirección de la compañía telefónica]</w:t>
        <w:br/>
        <w:t>[Ciudad, Código Postal]</w:t>
        <w:br/>
        <w:br/>
        <w:t>Estimado/a Sr./Sra. [Apellido del representante de atención al cliente],</w:t>
        <w:br/>
        <w:br/>
        <w:t>Me dirijo a usted para expresar mi insatisfacción con el servicio telefónico proporcionado por su empresa. Recientemente, he experimentado varios problemas y deficiencias en la calidad del servicio que considero inaceptables.</w:t>
        <w:br/>
        <w:br/>
        <w:t>En primer lugar, he tenido problemas constantes de conexión durante las llamadas. La calidad del sonido es pobre, con cortes y estática, lo que dificulta la comunicación clara y efectiva. Esto ha sido especialmente frustrante durante llamadas importantes de negocios, donde no puedo entender o ser entendido correctamente.</w:t>
        <w:br/>
        <w:br/>
        <w:t>Además, y quizás lo más alarmante, es la falta de respuesta por parte de su servicio de atención al cliente. En varias ocasiones he intentado comunicarme con su equipo para resolver estos problemas, pero he encontrado respuestas tardías o ninguna respuesta en absoluto. Esta falta de atención al cliente muestra una clara falta de compromiso para resolver los problemas de sus clientes.</w:t>
        <w:br/>
        <w:br/>
        <w:t>Como cliente fiel de su empresa desde hace varios años, esperaba un servicio telefónico confiable y de calidad. Sin embargo, estos problemas recurrentes y la falta de apoyo me han llevado a considerar buscar proveedores de servicios telefónicos alternativos.</w:t>
        <w:br/>
        <w:br/>
        <w:t>Espero que tome mi queja en serio y tome las medidas necesarias para mejorar la calidad de su servicio telefónico y la atención al cliente. Solicito una solución inmediata a mis problemas de conexión, así como una explicación de las medidas tomadas para evitar que ocurran problemas similares en el futuro.</w:t>
        <w:br/>
        <w:br/>
        <w:t>En espera de una pronta acción por su parte, les ruego que me informen sobre las medidas tomadas para solucionar estos problemas dentro de los próximos 10 días hábiles. En caso de que no reciba una respuesta satisfactoria, me veré obligado a buscar un proveedor de servicios telefónicos alternativo y a compartir mi experiencia negativa con otros consumidores.</w:t>
        <w:br/>
        <w:br/>
        <w:t>Agradezco su atención a este asunto y espero una pronta resolución.</w:t>
        <w:br/>
        <w:br/>
        <w:t>Atentamente,</w:t>
        <w:br/>
        <w:br/>
        <w:t>[Tu nombre]</w:t>
        <w:br/>
        <w:t>[Tu dirección]</w:t>
        <w:br/>
        <w:t>[Tu número de teléfono]</w:t>
        <w:br/>
        <w:t>[Tu dirección de 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