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Queja por Mala Calidad de Producto Recibido</w:t>
      </w:r>
    </w:p>
    <w:p>
      <w:r>
        <w:t>[Nombre del Remitente]</w:t>
        <w:br/>
        <w:t>[Dirección]</w:t>
        <w:br/>
        <w:t>[Ciudad, Estado, Código Postal]</w:t>
        <w:br/>
        <w:t>[Teléfono]</w:t>
        <w:br/>
        <w:t>[Correo Electrónico]</w:t>
        <w:br/>
        <w:t>[Fecha]</w:t>
        <w:br/>
        <w:br/>
        <w:t>[Nombre de la Empresa]</w:t>
        <w:br/>
        <w:t>[Departamento de Servicio al Cliente]</w:t>
        <w:br/>
        <w:t>[Dirección]</w:t>
        <w:br/>
        <w:t>[Ciudad, Estado, Código Postal]</w:t>
        <w:br/>
        <w:br/>
        <w:t>Estimado/a [Nombre del Responsable del Servicio al Cliente],</w:t>
        <w:br/>
        <w:br/>
        <w:t>Espero que este mensaje le encuentre bien. Me dirijo a usted con respecto al reciente pedido que realicé en su empresa y que recibí el [Fecha de Recepción del Pedido]. Lamentablemente, debo manifestar mi profunda insatisfacción con la calidad del producto recibido.</w:t>
        <w:br/>
        <w:br/>
        <w:t>El artículo en cuestión es [Descripción detallada del Producto], el cual, según la descripción y las imágenes proporcionadas en su página web, se supone que cumple con altos estándares de calidad. Sin embargo, al inspeccionar el producto, me di cuenta de que presenta varios defectos y problemas de fabricación.</w:t>
        <w:br/>
        <w:br/>
        <w:t>[Aquí puedes enumerar todos los problemas y defectos que encontraste en el producto, proporcionando detalles específicos de cada uno].</w:t>
        <w:br/>
        <w:br/>
        <w:t>Como cliente, me siento decepcionado/a y frustrado/a por esta situación, ya que confié en la reputación de su empresa y esperaba recibir un producto de calidad que cumpliera mis expectativas. En lugar de eso, me encontré con un producto defectuoso y claramente de mala calidad.</w:t>
        <w:br/>
        <w:br/>
        <w:t>Dado lo anterior, solicito amablemente que tomen las medidas necesarias para solucionar este problema de manera adecuada y satisfactoria para ambas partes. A continuación, detallo algunas posibles soluciones:</w:t>
        <w:br/>
        <w:br/>
        <w:t>1. Reemplazo del producto defectuoso por uno nuevo y en óptimas condiciones.</w:t>
        <w:br/>
        <w:t>2. Reembolso completo del importe pagado por el producto.</w:t>
        <w:br/>
        <w:t>3. Reparación o servicio técnico para solucionar los problemas y defectos del producto.</w:t>
        <w:br/>
        <w:t>4. Otros [Incluir cualquier otra solución que consideres apropiada].</w:t>
        <w:br/>
        <w:br/>
        <w:t>Además de una solución a este problema, espero que se realicen mejoras en el control de calidad de sus productos para evitar que otros clientes se vean afectados por situaciones similares en el futuro.</w:t>
        <w:br/>
        <w:br/>
        <w:t>Adjunto a esta carta, encontrará una copia del comprobante de compra y fotografías que demuestran los defectos del producto. Agradezco su pronta atención a este asunto y espero una pronta respuesta.</w:t>
        <w:br/>
        <w:br/>
        <w:t>Quedo a la espera de su pronta respuesta y solución a este problema. Sin embargo, de no recibir una respuesta satisfactoria en un plazo razonable, me veré en la necesidad de tomar acciones adicionales, como comunicarme con las autoridades competentes o buscar asesoría legal.</w:t>
        <w:br/>
        <w:br/>
        <w:t>Agradezco su atención y espero una pronta resolución satisfactoria.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