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Queja por Atención al Cliente</w:t>
      </w:r>
    </w:p>
    <w:p>
      <w:r>
        <w:t>[Nombre]</w:t>
        <w:br/>
        <w:t>[Dirección]</w:t>
        <w:br/>
        <w:t>[Teléfono]</w:t>
        <w:br/>
        <w:t>[Correo electrónico]</w:t>
        <w:br/>
        <w:t>[Fecha]</w:t>
        <w:br/>
        <w:br/>
        <w:t>[Nombre de la empresa]</w:t>
        <w:br/>
        <w:t>[Dirección de la empresa]</w:t>
        <w:br/>
        <w:t>[Atención al cliente]</w:t>
        <w:br/>
        <w:br/>
        <w:t>Estimado/a [Nombre del representante del servicio al cliente],</w:t>
        <w:br/>
        <w:br/>
        <w:t>Le escribo en relación a un incidente reciente que tuve con el servicio al cliente de su empresa. Lamentablemente, debo expresar mi decepción y disgusto por la falta de atención y profesionalidad que recibí durante mi experiencia.</w:t>
        <w:br/>
        <w:br/>
        <w:t>El [fecha], me puse en contacto con su servicio al cliente con el fin de resolver un problema que estaba experimentando con [producto/servicio]. Sin embargo, me sentí completamente ignorado y desatendido por su representante de atención al cliente. A pesar de mis repetidos intentos de explicar mi situación y buscar una solución, su empleado/a no mostró interés en ayudar y, en cambio, me dejó con una sensación de frustración y desamparo.</w:t>
        <w:br/>
        <w:br/>
        <w:t>Además de la falta de atención, también quiero mencionar que me pareció que el empleado/a carecía de conocimiento y habilidades necesarias para abordar adecuadamente mi problema. Me proporcionó información errónea y no pudo resolver mi inconveniente de manera efectiva.</w:t>
        <w:br/>
        <w:br/>
        <w:t>Como cliente fiel de su empresa, esperaba recibir una atención al cliente de alta calidad y soluciones eficientes para mis problemas. Sin embargo, mi experiencia reciente ha dejado mucho que desear y cuestiono la reputación y el compromiso de su empresa con la satisfacción del cliente.</w:t>
        <w:br/>
        <w:br/>
        <w:t>Por esta razón, le solicito que tome las medidas necesarias para abordar esta situación y garantizar que no se repita en el futuro. Espero una disculpa formal por parte de su empresa, así como una compensación por los inconvenientes y el tiempo que he perdido debido a esta mala experiencia.</w:t>
        <w:br/>
        <w:br/>
        <w:t>Además, le insto a que capacite y eduque a su personal en habilidades de servicio al cliente para garantizar que todos los clientes reciban un trato adecuado y soluciones rápidas a sus problemas.</w:t>
        <w:br/>
        <w:br/>
        <w:t>Como último recurso, me veo en la necesidad de considerar tomar medidas legales o compartir mi experiencia negativa en las plataformas de revisión y redes sociales si no obtengo una respuesta satisfactoria a esta queja.</w:t>
        <w:br/>
        <w:br/>
        <w:t>Confío en que tomará las medidas necesarias para resolver este asunto de manera justa y oportuna y mantendrá los estándares de calidad que su empresa promociona.</w:t>
        <w:br/>
        <w:br/>
        <w:t>Atentamente,</w:t>
        <w:br/>
        <w:br/>
        <w:t>[Nombre]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