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Presentacion para Solicitar Trabajo</w:t>
      </w:r>
    </w:p>
    <w:p>
      <w:r>
        <w:t>[Nombre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[Cargo del Destinatario]</w:t>
        <w:br/>
        <w:t>[Nombre de la Empresa]</w:t>
        <w:br/>
        <w:t>[Dirección de la Empresa]</w:t>
        <w:br/>
        <w:t>[Ciudad, Estado, Código Postal]</w:t>
        <w:br/>
        <w:br/>
        <w:t>Estimado [Nombre del Destinatario],</w:t>
        <w:br/>
        <w:br/>
        <w:t>Me pongo en contacto con usted para presentar mi candidatura para cualquier oportunidad de empleo que pudiera existir en [Nombre de la Empresa]. He tenido la oportunidad de investigar acerca de su empresa y me ha impresionado su compromiso con la innovación y la excelencia en [Descripción de la Empresa].</w:t>
        <w:br/>
        <w:br/>
        <w:t>Poseo [X] años de experiencia en [Industria o Área de Especialización], y estoy buscando nuevos desafíos profesionales que me permitan utilizar mis habilidades y conocimientos para contribuir al éxito de una empresa líder como la suya.</w:t>
        <w:br/>
        <w:br/>
        <w:t>A lo largo de mi carrera, he demostrado habilidades destacadas en [Lista de Habilidades Relevante], así como una sólida capacidad para [Otras Habilidades Relacionadas].</w:t>
        <w:br/>
        <w:br/>
        <w:t>Además, me considero una persona proactiva, con una gran capacidad de trabajo en equipo y una actitud positiva frente a los desafíos. Mi enfoque orientado a los resultados me ha permitido lograr [Logros Destacados o Reconocimientos en el Trabajo Anterior].</w:t>
        <w:br/>
        <w:br/>
        <w:t>Adjunto a esta carta mi currículum vitae, que detalla mi experiencia laboral, educación y logros profesionales. Me encantaría tener la oportunidad de discutir cómo mis habilidades y experiencia podrían ser valiosas para [Nombre de la Empresa]. Además, estaría encantado de proporcionar referencias adicionales o cualquier otra información que pueda ser útil para evaluar mi candidatura.</w:t>
        <w:br/>
        <w:br/>
        <w:t>Agradezco sinceramente su tiempo y consideración. Estoy disponible para una entrevista en cualquier momento que sea conveniente para usted. Espero tener la oportunidad de reunirnos y discutir cómo puedo contribuir al éxito continuo de [Nombre de la Empresa].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