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Presentación para Prácticas Profesionales en Contabilidad</w:t>
      </w:r>
    </w:p>
    <w:p>
      <w:r>
        <w:t>[Nombre completo del remitente]</w:t>
        <w:br/>
        <w:t>[Dirección del remitente]</w:t>
        <w:br/>
        <w:t>[Teléfono del remitente]</w:t>
        <w:br/>
        <w:t>[Correo electrónico del remitente]</w:t>
        <w:br/>
        <w:t>[Fecha]</w:t>
        <w:br/>
        <w:br/>
        <w:t>[Nombre completo del destinatario]</w:t>
        <w:br/>
        <w:t>[Cargo del destinatario]</w:t>
        <w:br/>
        <w:t>[Nombre de la empresa]</w:t>
        <w:br/>
        <w:t>[Dirección de la empresa]</w:t>
        <w:br/>
        <w:t>[Ciudad, Estado]</w:t>
        <w:br/>
        <w:br/>
        <w:t>Estimado/a [Nombre del destinatario],</w:t>
        <w:br/>
        <w:br/>
        <w:t>Es con gran entusiasmo que me dirijo a usted para expresar mi interés en realizar mis prácticas profesionales en contabilidad en [nombre de la empresa]. He tenido la oportunidad de investigar sobre la reputación y experiencia de su empresa en el mercado y estoy convencido/a de que puedo adquirir conocimientos valiosos en este entorno laboral.</w:t>
        <w:br/>
        <w:br/>
        <w:t>Actualmente, me encuentro cursando el último año de la carrera de Contabilidad en la Universidad [nombre de la universidad]. A lo largo de mi trayectoria académica, he adquirido sólidos conocimientos en contabilidad financiera, costos, auditoría, entre otros. Además, he tenido la oportunidad de aplicar estos conocimientos en proyectos universitarios y en un empleo a tiempo parcial como asistente contable en una pequeña empresa.</w:t>
        <w:br/>
        <w:br/>
        <w:t>Estoy buscando una oportunidad para poner en práctica mis habilidades y adquirir experiencia en el campo de la contabilidad, y considero que [nombre de la empresa] sería el lugar ideal para ello. Su reputación de excelencia y enfoque en el desarrollo profesional de sus empleados es lo que más me atrae, ya que estoy buscando un ambiente de trabajo que me brinde el apoyo necesario para crecer como profesional.</w:t>
        <w:br/>
        <w:br/>
        <w:t>Mi motivación, dedicación y capacidad para trabajar en equipo son algunas de las cualidades que puedo aportar a [nombre de la empresa]. Soy una persona altamente organizada y orientada a los detalles, lo cual considero esencial para desempeñarse en esta área. Además, soy capaz de adaptarme rápidamente a nuevos entornos y aprender de forma autónoma.</w:t>
        <w:br/>
        <w:br/>
        <w:t>A partir de [fecha], estaré disponible para dedicar [cantidad de horas] semanales a mis prácticas profesionales, las cuales podrían extenderse por [cantidad de meses]. Estoy dispuesto/a a colaborar en cualquier tarea que se me asigne, siempre dispuesto/a a aprender y aportar mis conocimientos en beneficio de la empresa.</w:t>
        <w:br/>
        <w:br/>
        <w:t>Quedo a su disposición para proporcionar cualquier información adicional que considere necesaria y me encantaría tener la oportunidad de discutir cómo mis habilidades y experiencia pueden contribuir al éxito de [nombre de la empresa]. Agradezco de antemano su tiempo y consideración, y espero tener la oportunidad de una entrevista personal para continuar la conversación.</w:t>
        <w:br/>
        <w:br/>
        <w:t>Atentamente,</w:t>
        <w:br/>
        <w:br/>
        <w:t>[Nombre completo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