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Presentación para Prácticas Preprofesionales</w:t>
      </w:r>
    </w:p>
    <w:p>
      <w:r>
        <w:t>[Nombre del Postulante]</w:t>
        <w:br/>
        <w:t>[Dirección completa]</w:t>
        <w:br/>
        <w:t>[Teléfono / Celular]</w:t>
        <w:br/>
        <w:t>[Correo electrónico]</w:t>
        <w:br/>
        <w:t>[Fecha]</w:t>
        <w:br/>
        <w:br/>
        <w:t>[Nombre de la empresa / organización]</w:t>
        <w:br/>
        <w:t>[Dirección completa]</w:t>
        <w:br/>
        <w:t>[Ciudad / País]</w:t>
        <w:br/>
        <w:br/>
        <w:t>Estimado/a [Nombre del reclutador / Gerente de Recursos Humanos],</w:t>
        <w:br/>
        <w:br/>
        <w:t>Me dirijo a usted con el fin de presentar mi solicitud para realizar prácticas preprofesionales en [nombre de la empresa / organización]. Deseo adquirir experiencia práctica en el campo [especificar área de interés] y considero que su empresa / organización ofrece un entorno de aprendizaje ideal para lograr este objetivo.</w:t>
        <w:br/>
        <w:br/>
        <w:t>Soy estudiante de [nombre de la carrera / curso] en [nombre de la institución educativa] y estoy en busca de oportunidades que me permitan aplicar y desarrollar los conocimientos adquiridos durante mi formación académica. Me emociona la posibilidad de formar parte de su equipo y contribuir con mi entusiasmo, habilidades y ética laboral.</w:t>
        <w:br/>
        <w:br/>
        <w:t>Además de mis habilidades académicas, puedo destacar mi capacidad para trabajar en equipo, mi capacidad de adaptación a diferentes situaciones laborales y mi proactividad para asumir nuevos retos. Durante mi experiencia previa en [mencionar experiencia o prácticas anteriores relevantes], tuve la oportunidad de demostrar mi capacidad para cumplir con responsabilidades asignadas de manera eficiente, así como para aprender rápidamente y trabajar bajo presión.</w:t>
        <w:br/>
        <w:br/>
        <w:t>Estoy especialmente interesado/a en [especificar áreas de interés dentro de la empresa / organización], ya que considero que su enfoque en [especificar proyectos, productos o servicios de la organización] está alineado con mis objetivos profesionales y mi pasión por [expresar interés particular]. Creo que trabajar en [nombre de la empresa / organización] sería una excelente oportunidad para aprender de profesionales experimentados y para contribuir al crecimiento y éxito de la empresa / organización.</w:t>
        <w:br/>
        <w:br/>
        <w:t>Adjunto a esta carta encontrará mi currículum vitae, donde podrá revisar más detalladamente mi formación académica y experiencia laboral. Estoy disponible para realizar entrevistas y discutir cómo puedo contribuir a los objetivos de la empresa / organización.</w:t>
        <w:br/>
        <w:br/>
        <w:t>Agradezco de antemano la atención que pueda brindar a mi solicitud y quedo a la espera de su respuesta. Sinceramente,</w:t>
        <w:br/>
        <w:br/>
        <w:t>[Nombre del Postulante]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