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Presentación para Prácticas Preprofesionales en Ingeniería Eléctrica</w:t>
      </w:r>
    </w:p>
    <w:p>
      <w:r>
        <w:t>[Nombre del destinatario]</w:t>
        <w:br/>
        <w:t>[Cargo del destinatario]</w:t>
        <w:br/>
        <w:t>[Nombre de la empresa]</w:t>
        <w:br/>
        <w:t>[Dirección de la empresa]</w:t>
        <w:br/>
        <w:t>[Ciudad, Estado]</w:t>
        <w:br/>
        <w:t>[Fecha]</w:t>
        <w:br/>
        <w:br/>
        <w:t>Estimado/a [Nombre del destinatario],</w:t>
        <w:br/>
        <w:br/>
        <w:t>Me dirijo a usted con el fin de presentar mi candidatura para realizar prácticas preprofesionales en el área de Ingeniería Eléctrica en su prestigiosa empresa. He tenido conocimiento de las posibilidades que su organización ofrece para jóvenes profesionales y estoy muy interesado en poder formar parte de su equipo.</w:t>
        <w:br/>
        <w:br/>
        <w:t>Me llamo [Nombre completo] y actualmente me encuentro cursando el último año de la carrera de Ingeniería Eléctrica en la [Nombre de la universidad]. Durante mi formación académica, he adquirido conocimientos teóricos y prácticos en áreas como circuitos eléctricos, sistemas de potencia, control de máquinas eléctricas y electrónica de potencia, entre otras. Además, he realizado prácticas de laboratorio y proyectos en donde he aplicado estos conocimientos de manera efectiva.</w:t>
        <w:br/>
        <w:br/>
        <w:t>Considero que mi perfil se adecúa a las necesidades de su empresa debido a mi pasión y dedicación por la ingeniería eléctrica, así como mi capacidad para aprender rápidamente y trabajar en equipo. Además, tengo habilidades en el manejo de software especializado como AutoCAD, MATLAB y ETAP, lo cual considero puede ser de utilidad en su organización.</w:t>
        <w:br/>
        <w:br/>
        <w:t>Además de mis competencias técnicas, destaco por mi compromiso, responsabilidad y capacidad para resolver problemas de manera eficiente. Estoy convencido de que estas habilidades me permitirán enfrentar los retos y desafíos que se presentan en el campo de la ingeniería eléctrica de manera exitosa.</w:t>
        <w:br/>
        <w:br/>
        <w:t>Agradezco de antemano la atención prestada a mi solicitud y estaré encantado de ampliar esta información en una entrevista personal. Adjunto a esta carta mi currículum vitae donde encontrará más detalles sobre mi formación académica y experiencia laboral.</w:t>
        <w:br/>
        <w:br/>
        <w:t>Quedo a su disposición para cualquier consulta o información adicional que puedan necesitar. Agradezco sinceramente su consideración y espero poder formar parte de su equipo de trabajo para aprender y contribuir al crecimiento de su empresa.</w:t>
        <w:br/>
        <w:br/>
        <w:t>Atentamente,</w:t>
        <w:br/>
        <w:br/>
        <w:t>[Nombre completo]</w:t>
        <w:br/>
        <w:t>[Teléfono de contacto]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