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Modelo de Carta de Presentación para Prácticas Preprofesionales en Ingeniería Civil</w:t>
      </w:r>
    </w:p>
    <w:p>
      <w:r>
        <w:t>[Nombre del candidato]</w:t>
        <w:br/>
        <w:t>[Dirección del candidato]</w:t>
        <w:br/>
        <w:t>[Teléfono del candidato]</w:t>
        <w:br/>
        <w:t>[Correo electrónico del candidato]</w:t>
        <w:br/>
        <w:t>[Fecha]</w:t>
        <w:br/>
        <w:br/>
        <w:t>[Nombre del destinatario]</w:t>
        <w:br/>
        <w:t>[Cargo del destinatario]</w:t>
        <w:br/>
        <w:t>[Nombre de la empresa]</w:t>
        <w:br/>
        <w:t>[Dirección de la empresa]</w:t>
        <w:br/>
        <w:t>[Ciudad, Código Postal]</w:t>
        <w:br/>
        <w:br/>
        <w:t>Estimado/a [Nombre del destinatario],</w:t>
        <w:br/>
        <w:br/>
        <w:t>Mi nombre es [Nombre del candidato] y estoy interesado/a en realizar mis prácticas preprofesionales en el área de Ingeniería Civil en [Nombre de la empresa]. Me dirijo a usted con el fin de presentar mi candidatura y expresar mi fuerte interés en formar parte de su equipo de ingeniería.</w:t>
        <w:br/>
        <w:br/>
        <w:t>Actualmente estoy cursando el último año de la carrera de Ingeniería Civil en [Nombre de la universidad] y me encuentro en búsqueda de una oportunidad que me permita adquirir experiencia práctica y poner en práctica los conocimientos adquiridos durante mi formación académica.</w:t>
        <w:br/>
        <w:br/>
        <w:t>A lo largo de mi carrera, he adquirido habilidades en áreas como diseño y construcción de estructuras, análisis y diseño de infraestructuras, gestión de proyectos, entre otros. Además, he tenido la oportunidad de participar en proyectos universitarios que me han permitido desarrollar habilidades de trabajo en equipo, comunicación efectiva y adaptabilidad a diferentes contextos.</w:t>
        <w:br/>
        <w:br/>
        <w:t>Considero que [Nombre de la empresa] es una empresa líder en el sector de la ingeniería civil y admiro su enfoque en la innovación y la excelencia técnica. Me gustaría formar parte de su equipo, ya que estoy seguro/a de que podré aprender mucho de los profesionales que trabajan en su organización y contribuir con mis habilidades y conocimientos.</w:t>
        <w:br/>
        <w:br/>
        <w:t>Adjunto a esta carta, encontrará mi currículum vitae que detalla mi formación académica, experiencia laboral y proyectos en los que he participado. Estoy disponible para asistir a una entrevista en persona o por videollamada en caso de que sea necesario.</w:t>
        <w:br/>
        <w:br/>
        <w:t>Agradezco de antemano su consideración y espero tener la oportunidad de formar parte de su equipo. Estoy seguro/a de que puedo contribuir de manera positiva al crecimiento y éxito de [Nombre de la empresa].</w:t>
        <w:br/>
        <w:br/>
        <w:t xml:space="preserve">Quedo a su disposición para cualquier consulta adicional. </w:t>
        <w:br/>
        <w:br/>
        <w:t>Atentamente,</w:t>
        <w:br/>
        <w:br/>
        <w:t>[Nombre del candidato]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