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Presentación para Postular a Un Trabajo</w:t>
      </w:r>
    </w:p>
    <w:p>
      <w:r>
        <w:t>[Nombre del Postulante]</w:t>
        <w:br/>
        <w:t>[Dirección]</w:t>
        <w:br/>
        <w:t>[Fecha]</w:t>
        <w:br/>
        <w:br/>
        <w:t>[Nombre de la Empresa]</w:t>
        <w:br/>
        <w:t>[Dirección de la Empresa]</w:t>
        <w:br/>
        <w:t>[Ciudad, Estado]</w:t>
        <w:br/>
        <w:br/>
        <w:t>Estimado/a [Nombre del Reclutador/a],</w:t>
        <w:br/>
        <w:br/>
        <w:t>Me dirijo a usted para presentar mi candidatura para la posición de [nombre del puesto] en [nombre de la empresa]. Me entusiasma la oportunidad de formar parte de su equipo y contribuir con mis habilidades y experiencia.</w:t>
        <w:br/>
        <w:br/>
        <w:t>Soy [breve descripción personal] y cuento con [X años] de experiencia en [área relevante]. Durante mi trayectoria profesional, he desarrollado sólidas habilidades en [mencione algunas habilidades relevantes para el puesto]. Además, poseo un nivel avanzado de [mencione los idiomas relevantes] y estoy familiarizado/a con herramientas y programas [mencione los programas o herramientas relevantes para el puesto].</w:t>
        <w:br/>
        <w:br/>
        <w:t>En mi experiencia anterior como [mencione el puesto anterior relevante], pude demostrar mi capacidad para [mencione los logros y responsabilidades destacadas]. Mi enfoque meticuloso, atención al detalle y habilidades de resolución de problemas me han permitido lograr resultados destacados en proyectos anteriores, tanto de forma individual como en equipo.</w:t>
        <w:br/>
        <w:br/>
        <w:t>Además, considero que mi capacidad de adaptación, mi iniciativa y mi habilidad para trabajar en entornos dinámicos y exigentes, serían valiosos aportes para el equipo de [nombre de la empresa]. Estoy convencido/a de que podré contribuir con el crecimiento y éxito de la empresa.</w:t>
        <w:br/>
        <w:br/>
        <w:t>Adjunto mi currículum vitae para que pueda evaluar con mayor detalle mi experiencia y habilidades. Me resultaría muy gratificante tener la oportunidad de discutir cómo mi experiencia se alinea con las necesidades actuales de [nombre de la empresa], y cómo podríamos colaborar para lograr los objetivos de la compañía.</w:t>
        <w:br/>
        <w:br/>
        <w:t>Agradezco su tiempo y consideración. Espero tener la oportunidad de discutir personalmente cómo mi experiencia y habilidades se ajustan a los requisitos del puesto. Estoy disponible para una entrevista en persona o por videollamada, según sea conveniente para usted.</w:t>
        <w:br/>
        <w:br/>
        <w:t>Quedo a su disposición para cualquier consulta o información adicional que pueda necesitar. Agradezco su atención y espero tener noticias suyas.</w:t>
        <w:br/>
        <w:br/>
        <w:t>Atentamente,</w:t>
        <w:br/>
        <w:br/>
        <w:t>[Nombre del Postulante]</w:t>
        <w:br/>
        <w:t>[Teléfono de contacto]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