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Modelo de Carta de Presentación para Postulación a Puesto de Gerente de Ventas</w:t>
      </w:r>
    </w:p>
    <w:p>
      <w:r>
        <w:t>[Nombre del remitente]</w:t>
        <w:br/>
        <w:t>[Dirección del remitente]</w:t>
        <w:br/>
        <w:t>[Teléfono del remitente]</w:t>
        <w:br/>
        <w:t>[Correo electrónico del remitente]</w:t>
        <w:br/>
        <w:t>[Fecha]</w:t>
        <w:br/>
        <w:br/>
        <w:t>[Nombre del destinatario]</w:t>
        <w:br/>
        <w:t>[Cargo del destinatario]</w:t>
        <w:br/>
        <w:t>[Nombre de la empresa]</w:t>
        <w:br/>
        <w:t>[Dirección de la empresa]</w:t>
        <w:br/>
        <w:t>[Ciudad, Estado, Código Postal]</w:t>
        <w:br/>
        <w:br/>
        <w:t>Estimado/a [Nombre del destinatario],</w:t>
        <w:br/>
        <w:br/>
        <w:t xml:space="preserve">Me dirijo a usted con el propósito de presentar mi candidatura para el puesto de Gerente de Ventas en [Nombre de la empresa]. </w:t>
        <w:br/>
        <w:br/>
        <w:t>Con una amplia experiencia en la gestión de equipos de ventas y un historial comprobado de éxito en el logro de objetivos de ventas, creo que mi perfil encaja perfectamente con los requisitos y responsabilidades del puesto. A continuación, me gustaría resaltar algunos de los puntos que considero clave en mi trayectoria profesional:</w:t>
        <w:br/>
        <w:br/>
        <w:t>1) Liderazgo efectivo: Durante los últimos cinco años, he tenido la oportunidad de dirigir con éxito equipos de ventas en diferentes empresas del sector. Mi estilo de liderazgo se caracteriza por el fomento de un ambiente colaborativo y motivador, que impulsa a los miembros del equipo a alcanzar su máximo potencial y superar las metas establecidas.</w:t>
        <w:br/>
        <w:br/>
        <w:t>2) Estrategias de ventas eficaces: Soy experto en desarrollar estrategias de ventas efectivas y personalizadas, adaptadas a las necesidades específicas de cada producto o servicio. Mi enfoque se basa en un análisis exhaustivo del mercado, la identificación de oportunidades de crecimiento y la implementación de acciones concretas para maximizar el rendimiento de las ventas.</w:t>
        <w:br/>
        <w:br/>
        <w:t>3) Excelencia en el servicio al cliente: Considero que la satisfacción del cliente es fundamental para el éxito de cualquier empresa. Mi enfoque es brindar una experiencia excepcional al cliente, estableciendo relaciones sólidas y duraderas basadas en la confianza y la transparencia.</w:t>
        <w:br/>
        <w:br/>
        <w:t>4) Habilidades de comunicación: Me considero un comunicador eficaz, capaz de transmitir claramente objetivos, estrategias y expectativas tanto a mi equipo de ventas como a otros departamentos de la empresa. Además, tengo experiencia en la presentación de informes de ventas detallados y en la capacidad de analizar datos para identificar oportunidades de mejora.</w:t>
        <w:br/>
        <w:br/>
        <w:t>Confío en que mi perfil y experiencia serán de valor para [Nombre de la empresa] y contribuirán al crecimiento y éxito de la compañía. Estoy deseando tener la oportunidad de discutir en mayor detalle cómo puedo aportar al equipo de ventas y compartir mis ideas para fortalecer y expandir el negocio.</w:t>
        <w:br/>
        <w:br/>
        <w:t>Adjunto mi currículum vitae para su revisión y quedo a su disposición para cualquier consulta o entrevista adicional que desee programar. Agradezco de antemano su consideración y espero tener la oportunidad de unirme a su equipo.</w:t>
        <w:br/>
        <w:br/>
        <w:t>Atentamente,</w:t>
        <w:br/>
        <w:br/>
        <w:t>[Nombre del remitente]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