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Presentación para Postulación a Puesto de Diseñador Gráfico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[Puesto del destinatario]</w:t>
        <w:br/>
        <w:t>[Nombre de la empresa]</w:t>
        <w:br/>
        <w:t>[Dirección de la empresa]</w:t>
        <w:br/>
        <w:t>[Ciudad, Estado, Código Postal]</w:t>
        <w:br/>
        <w:br/>
        <w:t>Estimado/a [Nombre del destinatario],</w:t>
        <w:br/>
        <w:br/>
        <w:t>Me dirijo a usted con el fin de presentar mi candidatura para el puesto de Diseñador Gráfico en [Nombre de la empresa]. Me entusiasma la oportunidad de formar parte de su equipo creativo y utilizar mis habilidades y experiencia en el campo del diseño gráfico para contribuir al éxito de su empresa.</w:t>
        <w:br/>
        <w:br/>
        <w:t>Como graduado en Diseño Gráfico con más de [número de años de experiencia] de experiencia profesional en el diseño gráfico, estoy seguro de que puedo aportar un enfoque creativo y fresco a los proyectos de diseño de [Nombre de la empresa]. Durante mi carrera, he tenido la oportunidad de trabajar en una amplia variedad de proyectos, incluyendo diseño de logotipos, diseño de marcas, diseño de materiales promocionales y diseño de sitios web.</w:t>
        <w:br/>
        <w:br/>
        <w:t>Mis habilidades incluyen:</w:t>
        <w:br/>
        <w:br/>
        <w:t>- Dominio de software de diseño gráfico como Adobe Photoshop, Illustrator e InDesign.</w:t>
        <w:br/>
        <w:t>- Experiencia en la creación y edición de contenido visual para plataformas digitales y redes sociales.</w:t>
        <w:br/>
        <w:t>- Capacidad para trabajar en colaboración con equipos multidisciplinarios y bajo presión.</w:t>
        <w:br/>
        <w:t>- Gran atención a los detalles y habilidades para la resolución de problemas.</w:t>
        <w:br/>
        <w:t>- Conocimientos en las últimas tendencias y mejores prácticas en diseño gráfico.</w:t>
        <w:br/>
        <w:br/>
        <w:t>Adjunto a esta carta mi currículum vitae donde podrá encontrar más información sobre mi experiencia y logros profesionales. Estoy a su disposición para proporcionar cualquier otra documentación o referencias que puedan ser requeridas.</w:t>
        <w:br/>
        <w:br/>
        <w:t>Agradecería mucho la oportunidad de discutir personalmente cómo puedo contribuir a los objetivos y el éxito de [Nombre de la empresa]. Creo firmemente en la importancia del diseño gráfico como una herramienta para transmitir mensajes efectivos y estoy emocionado de poder aplicar mi pasión por el diseño en un entorno dinámico como el de [Nombre de la empresa].</w:t>
        <w:br/>
        <w:br/>
        <w:t>Agradezco su consideración y espero tener la oportunidad de discutir mi solicitud en persona.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