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Presentación para Postulación a Puesto de Asistente Administrativo</w:t>
      </w:r>
    </w:p>
    <w:p>
      <w:r>
        <w:t>[Nombre y dirección del solicitante]</w:t>
        <w:br/>
        <w:t>[Fecha]</w:t>
        <w:br/>
        <w:br/>
        <w:t>[Nombre de la empresa]</w:t>
        <w:br/>
        <w:t>[Dirección de la empresa]</w:t>
        <w:br/>
        <w:t>[Ciudad, Estado]</w:t>
        <w:br/>
        <w:br/>
        <w:t>Estimado/a [Nombre del reclutador/a],</w:t>
        <w:br/>
        <w:br/>
        <w:t>Me dirijo a usted con el fin de presentar formalmente mi solicitud para el puesto de Asistente Administrativo/a en [Nombre de la empresa]. He tomado conocimiento de la vacante a través de [fuente de información] y me siento atraído/a por la oportunidad de formar parte de su equipo.</w:t>
        <w:br/>
        <w:br/>
        <w:t>Me gradué recientemente en [nombre de la institución educativa], donde obtuve mi título en [nombre de la carrera]. Durante mi carrera universitaria, adquirí una amplia gama de habilidades en administración y gestión, así como también en organización de eventos, atención y servicio al cliente, y manejo de la paquetería de Microsoft Office. Mi formación académica me ha proporcionado una base sólida en el manejo eficiente de las tareas administrativas y en la resolución de problemas.</w:t>
        <w:br/>
        <w:br/>
        <w:t>Además de mi educación, también cuento con experiencia práctica en el campo administrativo. Durante los últimos [número de años], tuve la oportunidad de trabajar como Asistente Administrativo/a en [nombre de la empresa], donde desarrollé habilidades en la gestión de documentos, coordinación de agendas, atención telefónica y coordinación de viajes corporativos. Mi capacidad para trabajar bajo presión, adaptarme rápidamente a los cambios y mantener una excelente atención al detalle me ha permitido contribuir al éxito de la empresa.</w:t>
        <w:br/>
        <w:br/>
        <w:t>Como persona organizada y orientada a los resultados, considero que soy un candidato/a ideal para el puesto de Asistente Administrativo/a en su empresa. Además de mis habilidades técnicas, tengo una excelente capacidad de comunicación, tanto verbal como escrita, lo cual me permite establecer relaciones efectivas con compañeros de trabajo y clientes. También poseo un manejo fluido del idioma [especificar idiomas], lo cual podría ser un activo importante en un entorno multicultural como el de su empresa.</w:t>
        <w:br/>
        <w:br/>
        <w:t>Estoy muy entusiasmado/a con la posibilidad de unirme a su equipo y colaborar en el logro de los objetivos organizacionales. Quedo a su disposición para ampliar cualquier información que necesite y adjunto mi currículum vitae para su referencia. Agradezco sinceramente su tiempo y consideración, y espero tener la oportunidad de discutir más detalles sobre cómo puedo contribuir al crecimiento y éxito de [nombre de la empresa].</w:t>
        <w:br/>
        <w:br/>
        <w:t>Atentamente,</w:t>
        <w:br/>
        <w:br/>
        <w:t>[Nombre completo]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