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Presentación para Postulación a Puesto de Analista de Datos</w:t>
      </w:r>
    </w:p>
    <w:p>
      <w:r>
        <w:t>[Nombre completo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completo del destinatario]</w:t>
        <w:br/>
        <w:t>[Título del destinatario]</w:t>
        <w:br/>
        <w:t>[Nombre de la empresa]</w:t>
        <w:br/>
        <w:t>[Dirección de la empresa]</w:t>
        <w:br/>
        <w:t>[Ciudad, Estado, Código Postal]</w:t>
        <w:br/>
        <w:br/>
        <w:t>Estimado/a [Nombre del destinatario],</w:t>
        <w:br/>
        <w:br/>
        <w:t>Me dirijo a usted con el fin de presentar mi candidatura para el puesto de Analista de Datos que su empresa tiene actualmente disponible. He profesionalizado mi desarrollo académico y experiencia laboral con el objetivo de destacarme en el análisis de datos, y estoy convencido/a de que mis habilidades y conocimientos serían de gran valor para su organización.</w:t>
        <w:br/>
        <w:br/>
        <w:t>Cuando descubrí mi pasión por el análisis de datos, decidí obtener una Licenciatura en Estadística Aplicada en la Universidad [Nombre de la universidad]. Durante mi formación académica, adquirí un profundo conocimiento de las técnicas estadísticas y de análisis de datos, así como habilidades avanzadas en el manejo de herramientas y software especializados, como R y Python.</w:t>
        <w:br/>
        <w:br/>
        <w:t>Además de mi formación académica, he tenido la oportunidad de aplicar mis conocimientos en el mundo laboral. En mi empleo anterior como Analista de Datos en [Nombre de la empresa], tuve la responsabilidad de recopilar y analizar grandes volúmenes de datos para identificar tendencias y patrones, así como para generar informes y presentaciones para la alta dirección. Durante mi tiempo en esta posición, pude desarrollar mi capacidad para trabajar en equipo, así como mi habilidad para comunicar de manera clara y concisa resultados complejos a diferentes audiencias.</w:t>
        <w:br/>
        <w:br/>
        <w:t>Mis habilidades incluyen:</w:t>
        <w:br/>
        <w:br/>
        <w:t>- Amplio conocimiento y experiencia en técnicas estadísticas y de análisis de datos.</w:t>
        <w:br/>
        <w:t>- Manejo avanzado de herramientas y software especializados como R y Python.</w:t>
        <w:br/>
        <w:t>- Capacidad para recopilar, limpiar y analizar grandes volúmenes de datos de diferentes fuentes.</w:t>
        <w:br/>
        <w:t>- Experiencia en la generación de informes y presentaciones para ayudar en la toma de decisiones.</w:t>
        <w:br/>
        <w:t>- Fuertes habilidades analíticas y capacidad para resolver problemas de manera eficiente y efectiva.</w:t>
        <w:br/>
        <w:br/>
        <w:t>Creo firmemente en la importancia de utilizar los datos de manera estratégica para ayudar a las empresas a tomar decisiones informadas y efectivas. Estoy entusiasmado/a con la posibilidad de colaborar con su equipo y contribuir al éxito de su organización a través del análisis de datos.</w:t>
        <w:br/>
        <w:br/>
        <w:t>Adjunto a esta carta, encontrará mi currículum vitae donde podrá encontrar más detalles sobre mi formación académica, experiencia laboral y habilidades técnicas. Estaré encantado/a de brindar cualquier información adicional que necesite y de discutir cómo mis habilidades y experiencia podrían beneficiar a su empresa.</w:t>
        <w:br/>
        <w:br/>
        <w:t>Agradezco su tiempo y consideración y espero poder oportunidad de encontrarnos en una entrevista personal para discutir cómo puedo contribuir al éxito de su organización.</w:t>
        <w:br/>
        <w:br/>
        <w:t>Atentamente,</w:t>
        <w:br/>
        <w:br/>
        <w:t>[Nombre completo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