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Presentación para Postulación a Cargo</w:t>
      </w:r>
    </w:p>
    <w:p>
      <w:r>
        <w:t>[Nombre de la empresa]</w:t>
        <w:br/>
        <w:t>[Dirección de la empresa]</w:t>
        <w:br/>
        <w:t>[Ciudad, Provincia, Código Postal]</w:t>
        <w:br/>
        <w:br/>
        <w:t>Fecha: [Fecha de envío de la carta]</w:t>
        <w:br/>
        <w:br/>
        <w:t>Estimado/a [Nombre del reclutador/a],</w:t>
        <w:br/>
        <w:br/>
        <w:t>Me dirijo a usted con el fin de presentarme como candidato/a para el puesto de [Nombre del puesto] en [Nombre de la empresa]. He sabido a través de [fuente] que su compañía está buscando un/a profesional con [habilidades o experiencia requeridas] y considero que cumplo con los requisitos necesarios para desempeñar esta labor de manera exitosa.</w:t>
        <w:br/>
        <w:br/>
        <w:t>Cuando leí la descripción del puesto, me sentí inmediatamente atraído/a por la oportunidad de formar parte de su equipo en [Nombre de la empresa]. A lo largo de mi carrera profesional, he adquirido una sólida experiencia en [área relacionada al puesto] y he demostrado habilidades en [habilidades relevantes]. Además, soy una persona proactiva, orientada a los resultados y poseo un alto grado de compromiso y atención al detalle.</w:t>
        <w:br/>
        <w:br/>
        <w:t>Durante los últimos [x] años, he trabajado en [nombre de la empresa donde trabajaste anteriormente] como [tu puesto] y he logrado [logros destacados]. Estos logros incluyen [ejemplos de logros relevantes para el puesto], los cuales han contribuido al éxito y crecimiento de la organización. Además, poseo conocimientos en [habilidades o conocimientos adicionales relevantes] que considero son valiosos para enfrentar los desafíos del puesto.</w:t>
        <w:br/>
        <w:br/>
        <w:t>Estoy convencido/a de que mi experiencia y habilidades pueden aportar al éxito de [Nombre de la empresa] y estoy ansioso/a por tener la oportunidad de demostrarlo en persona. Me encantaría tener la oportunidad de discutir cómo puedo contribuir al crecimiento y éxito de su empresa.</w:t>
        <w:br/>
        <w:br/>
        <w:t>Adjunto a esta carta, encontrará mi currículum vitae detallado que proporciona una visión general completa de mi formación académica y experiencia laboral.</w:t>
        <w:br/>
        <w:br/>
        <w:t>Agradezco su consideración y espero tener la oportunidad de reunirme con usted y discutir más a fondo cómo puedo contribuir a [Nombre de la empresa].</w:t>
        <w:br/>
        <w:br/>
        <w:t>Atentamente,</w:t>
        <w:br/>
        <w:br/>
        <w:t>[Tu nombre completo]</w:t>
        <w:br/>
        <w:t>[Tu dirección]</w:t>
        <w:br/>
        <w:t>[Tu ciudad, provincia, código postal]</w:t>
        <w:br/>
        <w:t>[Tu número de teléfono]</w:t>
        <w:br/>
        <w:t>[Tu dirección de 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