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Presentacion para Curriculum</w:t>
      </w:r>
    </w:p>
    <w:p>
      <w:r>
        <w:t>[Nombre del Empleador]</w:t>
        <w:br/>
        <w:t>[Título o posición]</w:t>
        <w:br/>
        <w:t>[Nombre de la empresa]</w:t>
        <w:br/>
        <w:t>[Dirección de la empresa]</w:t>
        <w:br/>
        <w:t>[Ciudad, Estado, Código Postal]</w:t>
        <w:br/>
        <w:br/>
        <w:t>[Fecha]</w:t>
        <w:br/>
        <w:br/>
        <w:t>Estimado/a [Nombre del empleador],</w:t>
        <w:br/>
        <w:br/>
        <w:t>Me dirijo a usted con el fin de presentarle mi curriculum vitae y expresar mi interés en formar parte de su equipo en [nombre de la empresa]. He tenido la oportunidad de investigar sobre su empresa y me ha impresionado la reputación y éxito que ha logrado en la industria.</w:t>
        <w:br/>
        <w:br/>
        <w:t>Soy [Nombre completo], graduado/a en [grado académico o título], con amplia experiencia en [área de experiencia] y habilidades en [habilidades relevantes para el puesto]. Mi objetivo es utilizar mis conocimientos y habilidades para contribuir al crecimiento y éxito de su empresa.</w:t>
        <w:br/>
        <w:br/>
        <w:t>Durante mi trayectoria profesional, he tenido la oportunidad de trabajar en diferentes proyectos y colaborar con equipos de trabajo altamente eficientes. He desarrollado habilidades como la capacidad de resolver problemas, el pensamiento analítico y la capacidad de trabajar bajo presión. Además, poseo una excelente capacidad de comunicación verbal y escrita, así como un buen manejo de Microsoft Office y otros software relacionados al puesto.</w:t>
        <w:br/>
        <w:br/>
        <w:t>Estoy interesado/a en unirme a su empresa debido a su sólida reputación en el mercado y su compromiso con la excelencia. Estoy convencido/a de que mis habilidades y experiencia serían de gran valor para su organización y estoy emocionado/a por la oportunidad de contribuir de manera significativa a su éxito continuo.</w:t>
        <w:br/>
        <w:br/>
        <w:t>Adjunto a esta carta, encontrarán mi curriculum vitae detallando mi experiencia profesional, educación y referencias. Estaría encantado/a de tener la oportunidad de discutir más a detalle cómo mis habilidades y conocimientos pueden complementar las necesidades de su empresa.</w:t>
        <w:br/>
        <w:br/>
        <w:t>Agradezco de antemano su tiempo y consideración. Espero tener la oportunidad de conversar con usted para discutir cómo puedo contribuir al crecimiento de su empresa. Quedo a su disposición para concertar una entrevista en el momento que le resulte conveniente.</w:t>
        <w:br/>
        <w:br/>
        <w:t>Atentamente,</w:t>
        <w:br/>
        <w:br/>
        <w:t>[Nombre completo]</w:t>
        <w:br/>
        <w:t>[Teléfono de contacto]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