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Presentación de una Empresa</w:t>
      </w:r>
    </w:p>
    <w:p>
      <w:r>
        <w:t>[Nombre de la empresa]</w:t>
        <w:br/>
        <w:t>[Dirección de la empresa]</w:t>
        <w:br/>
        <w:t>[Ciudad, Estado, Código Postal]</w:t>
        <w:br/>
        <w:t>[Teléfono de la empresa]</w:t>
        <w:br/>
        <w:t>[Correo electrónico de la empresa]</w:t>
        <w:br/>
        <w:t>[Fecha]</w:t>
        <w:br/>
        <w:br/>
        <w:t>[Nombre del destinatario]</w:t>
        <w:br/>
        <w:t>[Cargo del destinatario]</w:t>
        <w:br/>
        <w:t>[Nombre de la empresa del destinatario]</w:t>
        <w:br/>
        <w:t>[Dirección de la empresa del destinatario]</w:t>
        <w:br/>
        <w:t>[Ciudad, Estado, Código Postal]</w:t>
        <w:br/>
        <w:br/>
        <w:t>Estimado/a [Nombre del destinatario],</w:t>
        <w:br/>
        <w:br/>
        <w:t>Me dirijo a usted en representación de [Nombre de la empresa], una empresa líder en [especificar el campo o industria en el que se especializa]. Me complace presentarle nuestra empresa y los servicios que ofrecemos.</w:t>
        <w:br/>
        <w:br/>
        <w:t>[Nombre de la empresa] cuenta con [especificar la cantidad de años de experiencia en el mercado] de experiencia en [especificar las áreas en las que se especializa la empresa]. Nos enorgullece ofrecer a nuestros clientes soluciones innovadoras y personalizadas que se adaptan a sus necesidades específicas. Nuestro equipo de profesionales altamente capacitados y dedicados trabaja con la más alta calidad y eficiencia para garantizar la satisfacción de nuestros clientes.</w:t>
        <w:br/>
        <w:br/>
        <w:t>Entre los servicios que ofrecemos se encuentran:</w:t>
        <w:br/>
        <w:br/>
        <w:t>- [Enumerar los servicios o productos principales de la empresa]</w:t>
        <w:br/>
        <w:t>- [Enumerar otros servicios o productos secundarios de la empresa]</w:t>
        <w:br/>
        <w:t>- [Enumerar cualquier otro aspecto relevante de la empresa, como premios o reconocimientos]</w:t>
        <w:br/>
        <w:br/>
        <w:t>Nuestro objetivo es establecer relaciones sólidas con nuestros clientes y convertirnos en un aliado confiable en sus proyectos y objetivos. Nos esforzamos por brindar la mejor atención al cliente y trabajar en estrecha colaboración con nuestros socios para cumplir con sus expectativas.</w:t>
        <w:br/>
        <w:br/>
        <w:t>Adjunto a esta carta, encontrará más información detallada sobre nuestra empresa y los servicios que ofrecemos. Le invito a que visite nuestro sitio web en [URL del sitio web de la empresa] para obtener más información y conocer algunos de nuestros proyectos destacados.</w:t>
        <w:br/>
        <w:br/>
        <w:t>Agradecemos la oportunidad de presentarle nuestra empresa y esperamos poder establecer una relación comercial mutuamente beneficiosa. Si tiene alguna pregunta o necesita más información, no dude en ponerse en contacto con nosotros mediante los datos de contacto que figuran al comienzo de esta carta.</w:t>
        <w:br/>
        <w:br/>
        <w:t>Agradeciendo su atención, le saluda atentamente,</w:t>
        <w:br/>
        <w:br/>
        <w:t>[Nombre del remitente]</w:t>
        <w:br/>
        <w:t>[Cargo del remitente]</w:t>
        <w:br/>
        <w:t>[Nombre de la empresa]</w:t>
        <w:br/>
        <w:t>[Teléfono del remitente]</w:t>
        <w:br/>
        <w:t>[Correo electrónico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