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Presentación de una Empresa en Word</w:t>
      </w:r>
    </w:p>
    <w:p>
      <w:r>
        <w:t>[Nombre de la empresa]</w:t>
        <w:br/>
        <w:t>[Dirección de la empresa]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Provincia]</w:t>
        <w:br/>
        <w:br/>
        <w:t>Estimado/a [nombre del destinatario],</w:t>
        <w:br/>
        <w:br/>
        <w:t>Es un placer y un honor dirigirme a usted en representación de [nombre de la empresa] para presentarle nuestra empresa y los servicios que ofrecemos.</w:t>
        <w:br/>
        <w:br/>
        <w:t>Somos una empresa [describir brevemente el tipo de empresa], comprometidos con la excelencia y la satisfacción del cliente. Contamos con un equipo de profesionales altamente calificados y con una amplia experiencia en el sector, que nos permite brindar soluciones personalizadas y de calidad a nuestros clientes.</w:t>
        <w:br/>
        <w:br/>
        <w:t>Nuestros principales servicios incluyen:</w:t>
        <w:br/>
        <w:br/>
        <w:t>- [Servicio 1]: Describir brevemente el servicio 1 y destacar sus beneficios.</w:t>
        <w:br/>
        <w:t>- [Servicio 2]: Describir brevemente el servicio 2 y destacar sus beneficios.</w:t>
        <w:br/>
        <w:t>- [Servicio 3]: Describir brevemente el servicio 3 y destacar sus beneficios.</w:t>
        <w:br/>
        <w:br/>
        <w:t>Además de ofrecer servicios de calidad, en [nombre de la empresa] nos caracterizamos por nuestro compromiso con la atención al cliente. Entendemos la importancia de establecer relaciones sólidas y duraderas con nuestros clientes, por lo que nos esforzamos por brindar un servicio personalizado y satisfactorio en todo momento.</w:t>
        <w:br/>
        <w:br/>
        <w:t>Nos gustaría tener la oportunidad de discutir cómo podemos ayudarlo/a en [área o necesidad específica del destinatario]. Estamos seguros de que podemos ofrecerle soluciones efectivas y valor agregado para su empresa.</w:t>
        <w:br/>
        <w:br/>
        <w:t>Adjunto a esta carta, encontrará una copia de nuestro catálogo de servicios para que pueda obtener más información sobre lo que ofrecemos. También puede visitar nuestro sitio web [sitio web de la empresa] para obtener información adicional.</w:t>
        <w:br/>
        <w:br/>
        <w:t>Agradeceríamos mucho si nos brinda la oportunidad de reunirnos personalmente para discutir en detalle cómo podemos colaborar y encontrar soluciones a medida para su empresa. Quedamos a su disposición para cualquier consulta o solicitud adicional que pueda tener.</w:t>
        <w:br/>
        <w:br/>
        <w:t>Sin otro particular y agradeciendo su atención, quedamos a la espera de su pronta respuesta.</w:t>
        <w:br/>
        <w:br/>
        <w:t>Atentamente,</w:t>
        <w:br/>
        <w:br/>
        <w:t>[Nombre y cargo del remitente]</w:t>
        <w:br/>
        <w:t>[Nombre de la empresa]</w:t>
        <w:br/>
        <w:t>[Teléfono de contacto]</w:t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