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1"/>
      </w:pPr>
      <w:r>
        <w:t>Modelo de Carta de Presentacion de una Empresa a Otra</w:t>
      </w:r>
    </w:p>
    <w:p>
      <w:r>
        <w:t>[Nombre de la empresa]</w:t>
        <w:br/>
        <w:t>[Dirección]</w:t>
        <w:br/>
        <w:t>[Ciudad, Estado, Código Postal]</w:t>
        <w:br/>
        <w:br/>
        <w:t>[Fecha]</w:t>
        <w:br/>
        <w:br/>
        <w:t>[Nombre del destinatario]</w:t>
        <w:br/>
        <w:t>[Cargo del destinatario]</w:t>
        <w:br/>
        <w:t>[Nombre de la empresa destinataria]</w:t>
        <w:br/>
        <w:t>[Dirección]</w:t>
        <w:br/>
        <w:t>[Ciudad, Estado, Código Postal]</w:t>
        <w:br/>
        <w:br/>
        <w:t>Estimado/a [Nombre del destinatario],</w:t>
        <w:br/>
        <w:br/>
        <w:t>Nos dirigimos a ustedes en calidad de [nombre de la empresa], una empresa especializada en [descripción de los servicios/productos que ofrece la empresa]. Estamos encantados de presentarles nuestra empresa y de posibilitar una posible colaboración entre ambas organizaciones.</w:t>
        <w:br/>
        <w:br/>
        <w:t>Durante los últimos [número de años/meses], hemos desarrollado una sólida reputación en [industria/especialidad]. Nuestra empresa se ha destacado por [mencionar logros o reconocimientos recientes]. Estamos comprometidos con la excelencia y el servicio al cliente, brindando soluciones innovadoras y adaptadas a las necesidades de nuestros clientes.</w:t>
        <w:br/>
        <w:br/>
        <w:t>Habiendo investigado a fondo su empresa, nos parece un socio comercial ideal para un posible trabajo conjunto. Valoramos su experiencia y liderazgo en el mercado, y creemos que nuestra empresa puede ofrecerle [mencionar los beneficios o ventajas de trabajar juntos].</w:t>
        <w:br/>
        <w:br/>
        <w:t>A continuación, le proporcionamos un resumen de nuestros servicios y áreas de especialización:</w:t>
        <w:br/>
        <w:br/>
        <w:t>- [Descripción del servicio/especialidad 1]</w:t>
        <w:br/>
        <w:t>- [Descripción del servicio/especialidad 2]</w:t>
        <w:br/>
        <w:t>- [Descripción del servicio/especialidad 3]</w:t>
        <w:br/>
        <w:t>- [Descripción del servicio/especialidad 4]</w:t>
        <w:br/>
        <w:br/>
        <w:t>Nuestro equipo de profesionales altamente capacitados y dedicados está listo para colaborar con su empresa y brindar soluciones innovadoras que ayuden a impulsar su negocio hacia adelante. Estaríamos encantados de concertar una reunión o una llamada telefónica para discutir en más detalle las posibles oportunidades de colaboración.</w:t>
        <w:br/>
        <w:br/>
        <w:t>Agradeceríamos que nos brinden la oportunidad de presentar nuestra empresa en persona y discutir cómo podemos trabajar juntos para beneficiar a ambas organizaciones. Nos pondremos en contacto con usted en unos días para confirmar su interés y establecer una fecha y hora conveniente para la reunión.</w:t>
        <w:br/>
        <w:br/>
        <w:t>Mientras tanto, adjuntamos nuestro folleto corporativo para brindarle más información sobre nuestra empresa y servicios. No dude en ponerse en contacto con nosotros si tiene alguna pregunta o si necesita más información.</w:t>
        <w:br/>
        <w:br/>
        <w:t>Agradeciendo su atención y esperando su pronta respuesta, le enviamos un cordial saludo.</w:t>
        <w:br/>
        <w:br/>
        <w:t>Atentamente,</w:t>
        <w:br/>
        <w:br/>
        <w:t>[Nombre y cargo del remitente]</w:t>
        <w:br/>
        <w:t>[Nombre de la empresa]</w:t>
        <w:br/>
        <w:t>[Teléfono de contacto]</w:t>
        <w:br/>
        <w:t>[Correo electrónico de contacto]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