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Presentación Laboral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estado, código postal]</w:t>
        <w:br/>
        <w:br/>
        <w:t>Estimado/a [nombre del destinatario],</w:t>
        <w:br/>
        <w:br/>
        <w:t>Es con gran entusiasmo que me dirijo a usted para presentar mi candidatura para el puesto de [nombre del puesto] en [nombre de la empresa]. He tenido el placer de investigar y aprender sobre la reputación y éxito de su empresa en la industria y estoy convencido de que mi experiencia y habilidades son una excelente coincidencia para su organización.</w:t>
        <w:br/>
        <w:br/>
        <w:t>En mi anterior puesto en [nombre de la empresa anterior], tuve la oportunidad de desarrollar y destacarme en habilidades clave relacionadas con el puesto que se está buscando, tales como [lista de habilidades relevantes]. Estoy seguro de que estas habilidades serán una gran contribución para [nombre de la empresa] ya que [explica brevemente cómo tus habilidades beneficiarán a la empresa]. Además, mi dedicación y pasión por [campo relacionado con la empresa] me permitirán integrarme rápidamente en su equipo y realizar un trabajo de calidad.</w:t>
        <w:br/>
        <w:br/>
        <w:t>Además de mi experiencia laboral, también he completado una formación académica sólida en [campo relevante]. Estoy constantemente buscando oportunidades para mejorar mis habilidades y conocimientos mediante la participación en cursos y talleres relacionados con mi campo de especialización. Esta actitud de aprendizaje continuo me permite mantenerme actualizado sobre las últimas tendencias y prácticas en [campo relacionado].</w:t>
        <w:br/>
        <w:br/>
        <w:t>Me gustaría destacar mi capacidad para trabajar en equipo, mi habilidad para resolver problemas y mi fuerte ética laboral. Soy una persona organizada, con atención a los detalles y que cumple con los plazos establecidos. También poseo habilidades de comunicación efectiva, tanto verbal como escrita, y tengo fluidez en [idioma].</w:t>
        <w:br/>
        <w:br/>
        <w:t>Adjunto mi currículum vitae para que pueda revisar mi experiencia laboral en detalle. Me encantaría tener la oportunidad de discutir cómo puedo contribuir al éxito de [nombre de la empresa] en una entrevista personal.</w:t>
        <w:br/>
        <w:br/>
        <w:t>Agradezco sinceramente su consideración y espero tener la oportunidad de discutir cómo puedo aportar valor a [nombre de la empresa]. Estoy disponible para una entrevista en persona o por teléfono en un momento conveniente para usted.</w:t>
        <w:br/>
        <w:br/>
        <w:t>¡Muchas gracias por su atención!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