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Permiso para Viajar con Hijos</w:t>
      </w:r>
    </w:p>
    <w:p>
      <w:r>
        <w:t>[Nombre del remitente]</w:t>
        <w:br/>
        <w:t>[Dirección del remitente]</w:t>
        <w:br/>
        <w:t>[Teléfono del remitente]</w:t>
        <w:br/>
        <w:t>[Correo electrónico del remitente]</w:t>
        <w:br/>
        <w:t>[Fecha]</w:t>
        <w:br/>
        <w:br/>
        <w:t>[Nombre del destinatario]</w:t>
        <w:br/>
        <w:t>[Dirección del destinatario]</w:t>
        <w:br/>
        <w:t>[Ciudad, Estado, Código Postal]</w:t>
        <w:br/>
        <w:br/>
        <w:t>Estimado/a [Nombre del destinatario],</w:t>
        <w:br/>
        <w:br/>
        <w:t>Espero que esta carta le encuentre bien. Me dirijo a usted para solicitar formalmente su permiso para viajar con mis hijos, [Nombre del hijo/a] y [Nombre del hijo/a], durante las fechas [Fecha de inicio del viaje] a [Fecha de fin del viaje].</w:t>
        <w:br/>
        <w:br/>
        <w:t>La razón de este viaje es [explicar brevemente la razón del viaje, por ejemplo, vacaciones familiares, visita a familiares o amigos]. Durante este periodo, estaremos visitando [Destino] y nos alojaremos en [Nombre del hotel o dirección del alojamiento].</w:t>
        <w:br/>
        <w:br/>
        <w:t xml:space="preserve">En nombre de la seguridad y el bienestar de mis hijos, me gustaría asegurarme de que tengo el permiso legal para viajar con ellos. Por tanto, le solicito amablemente que me proporcione una carta de permiso para viajar, adjunta encontrará una plantilla que puede utilizar para redactarla. </w:t>
        <w:br/>
        <w:br/>
        <w:t>Agradezco de antemano su atención y cooperación en este asunto. Si tiene alguna pregunta o requiere más información, no dude en ponerse en contacto conmigo a través de los datos de contacto proporcionados en la parte superior de esta carta.</w:t>
        <w:br/>
        <w:br/>
        <w:t>Quedo a su disposición para cualquier otra documentación o información adicional que puedan requerir.</w:t>
        <w:br/>
        <w:br/>
        <w:t>Agradezco de antemano su tiempo y consideración.</w:t>
        <w:br/>
        <w:br/>
        <w:t>Atentamente,</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