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Permiso para Viajar Con Menores de Edad a Otro País</w:t>
      </w:r>
    </w:p>
    <w:p>
      <w:r>
        <w:t>[Nombre del emisor]</w:t>
        <w:br/>
        <w:t>[Dirección del emisor]</w:t>
        <w:br/>
        <w:t>[Ciudad, Estado, Código Postal]</w:t>
        <w:br/>
        <w:t>[Fecha]</w:t>
        <w:br/>
        <w:br/>
        <w:t>[Autoridad de migración o aeropuerto]</w:t>
        <w:br/>
        <w:t>[Dirección]</w:t>
        <w:br/>
        <w:t>[Ciudad, Estado, Código Postal]</w:t>
        <w:br/>
        <w:br/>
        <w:t>Asunto: Permiso para viajar con menores de edad a otro país</w:t>
        <w:br/>
        <w:br/>
        <w:t>Estimados señores / señoras,</w:t>
        <w:br/>
        <w:br/>
        <w:t>Por medio de la presente carta, yo, [nombre del emisor], identificado/a con número de documento de identidad [número de identificación], residente en [dirección del emisor], solicito formalmente el permiso para viajar con los siguientes menores de edad a otro país:</w:t>
        <w:br/>
        <w:br/>
        <w:t>- Nombre del menor 1: [nombre completo]</w:t>
        <w:br/>
        <w:t xml:space="preserve">  Fecha de nacimiento: [fecha de nacimiento]</w:t>
        <w:br/>
        <w:t xml:space="preserve">  Número de pasaporte: [número de pasaporte]</w:t>
        <w:br/>
        <w:br/>
        <w:t>- Nombre del menor 2: [nombre completo]</w:t>
        <w:br/>
        <w:t xml:space="preserve">  Fecha de nacimiento: [fecha de nacimiento]</w:t>
        <w:br/>
        <w:t xml:space="preserve">  Número de pasaporte: [número de pasaporte]</w:t>
        <w:br/>
        <w:br/>
        <w:t>- [Incluir los nombres y detalles de los demás menores de edad, si corresponde]</w:t>
        <w:br/>
        <w:br/>
        <w:t>De acuerdo con las regulaciones y requerimientos establecidos, el motivo de este viaje es [especificar el motivo del viaje, por ejemplo, vacaciones, visita a familiares, etc.], y la duración estimada del mismo será desde el [fecha de salida] hasta el [fecha de regreso].</w:t>
        <w:br/>
        <w:br/>
        <w:t>Como tutor legal de los menores mencionados anteriormente, declaro que les otorgo mi pleno consentimiento y autorización para que viajen al extranjero en compañía de [nombre de los adultos responsables que los acompañarán durante el viaje], quienes también cuentan con la autoridad y responsabilidad necesaria para cuidar y tomar decisiones en nombre de los menores durante su estadía fuera del país.</w:t>
        <w:br/>
        <w:br/>
        <w:t>Adjunto a esta carta, por favor encuentre los siguientes documentos que respaldan esta autorización y el vínculo familiar:</w:t>
        <w:br/>
        <w:br/>
        <w:t>- Copias de los documentos de identidad de los menores;</w:t>
        <w:br/>
        <w:t>- Copias de los pasaportes de los menores;</w:t>
        <w:br/>
        <w:t>- Copia del documento de identidad del/de la tutor/a legal;</w:t>
        <w:br/>
        <w:t>- Copias de los pasaportes de los adultos responsables que acompañarán a los menores;</w:t>
        <w:br/>
        <w:t>- Certificado de nacimiento de los menores;</w:t>
        <w:br/>
        <w:t>- Fotografías recientes de los menores;</w:t>
        <w:br/>
        <w:t>- Otros documentos relevantes (si los hubiere), como por ejemplo un poder notarial que autorice a los adultos responsables a tomar decisiones en caso de emergencia.</w:t>
        <w:br/>
        <w:br/>
        <w:t>Me comprometo a cumplir con todas las regulaciones y requisitos establecidos por las autoridades locales durante el viaje y la estancia en el país de destino. Asimismo, me comprometo a mantener informado a [autoridad de migración o aeropuerto] sobre cualquier cambio en las circunstancias relacionadas con este permiso de viaje.</w:t>
        <w:br/>
        <w:br/>
        <w:t>Agradezco de antemano su atención a esta solicitud y quedo a disposición de cualquier otro requisito adicional que puedan necesitar. En caso de ser necesario, pueden ponerse en contacto conmigo mediante los siguientes medios de comunicación:</w:t>
        <w:br/>
        <w:br/>
        <w:t>- Teléfono móvil: [número de teléfono]</w:t>
        <w:br/>
        <w:t>- Correo electrónico: [dirección de correo electrónico]</w:t>
        <w:br/>
        <w:br/>
        <w:t>Sin otro particular y en espera de una pronta respuesta, les saluda atentamente,</w:t>
        <w:br/>
        <w:br/>
        <w:t>[Firma del emisor]</w:t>
        <w:br/>
        <w:t>[Nombre del emisor]</w:t>
        <w:br/>
        <w:br/>
        <w:t>Adjuntos:</w:t>
        <w:br/>
        <w:t>- Documentos mencionados anteriormente.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