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Permiso para Participación en Competencia Deportiva</w:t>
      </w:r>
    </w:p>
    <w:p>
      <w:r>
        <w:t>[Nombre del Remitente]</w:t>
        <w:br/>
        <w:t>[Dirección del Remitente]</w:t>
        <w:br/>
        <w:t>[Ciudad, Código Postal]</w:t>
        <w:br/>
        <w:t>[Fecha]</w:t>
        <w:br/>
        <w:br/>
        <w:t>[Nombre del Destinatario]</w:t>
        <w:br/>
        <w:t>[Cargo del Destinatario]</w:t>
        <w:br/>
        <w:t>[Nombre de la Institución]</w:t>
        <w:br/>
        <w:t>[Dirección de la Institución]</w:t>
        <w:br/>
        <w:t>[Ciudad, Código Postal]</w:t>
        <w:br/>
        <w:br/>
        <w:t>Estimado/a [Nombre del Destinatario]:</w:t>
        <w:br/>
        <w:br/>
        <w:t>Me dirijo a usted para solicitarle amablemente un permiso para participar en una competencia deportiva que se llevará a cabo en [Lugar de la Competencia] los días [Fecha de Inicio] al [Fecha de Finalización]. Como miembro del equipo [Nombre del Equipo] de nuestra institución, he sido seleccionado/a para representar a nuestra institución en esta importante competencia.</w:t>
        <w:br/>
        <w:br/>
        <w:t>La participación en esta competencia me brindará la oportunidad de poner en práctica mis habilidades deportivas, así como de representar y promover la imagen de nuestra institución en el ámbito deportivo. Además, esta competencia es una excelente oportunidad para interactuar con otros atletas de diferentes instituciones y adquirir experiencias valiosas en el campo deportivo.</w:t>
        <w:br/>
        <w:br/>
        <w:t>Me comprometo a cumplir con todas las responsabilidades académicas y extra curriculares durante mi ausencia de [Fecha de Inicio] al [Fecha de Finalización]. He hablado con mis profesores y me han informado sobre las tareas y trabajos que debo entregar antes de partir, y me han asegurado que podré obtener los recursos necesarios para completarlos durante mi ausencia.</w:t>
        <w:br/>
        <w:br/>
        <w:t>Asimismo, entiendo que asumo toda la responsabilidad financiera relacionada con mi participación en esta competencia deportiva. Me he asegurado de obtener los recursos económicos necesarios para cubrir los gastos de transporte, alojamiento, alimentación y cualquier otra eventualidad que pueda surgir durante mi estancia en [Lugar de la Competencia].</w:t>
        <w:br/>
        <w:br/>
        <w:t>Agradezco de antemano su consideración y apoyo en esta solicitud. Estoy convencido/a de que esta experiencia deportiva beneficiará tanto a mi desarrollo personal como al prestigio de nuestra institución. Si requiere cualquier tipo de documentación adicional o información complementaria, no dude en ponerse en contacto conmigo.</w:t>
        <w:br/>
        <w:br/>
        <w:t>Sin otro particular, le saluda atentamente,</w:t>
        <w:br/>
        <w:br/>
        <w:t>[Nombre del Remitente]</w:t>
        <w:br/>
        <w:t>[Nombre del Equipo]</w:t>
        <w:br/>
        <w:t>[Teléfono de Contacto]</w:t>
        <w:br/>
        <w:t>[Correo Electrónico]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