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Permiso para Filmación en Locación Privada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Estimado [Nombre del destinatario],</w:t>
        <w:br/>
        <w:br/>
        <w:t>Es un placer dirigirme a usted para solicitar su permiso para realizar una filmación en [nombre de la locación privada]. Nuestra empresa, [nombre de la empresa], se dedica a la producción de [breve descripción del proyecto o del tipo de filmación].</w:t>
        <w:br/>
        <w:br/>
        <w:t>Nos gustaría utilizar [nombre de la locación privada] como escenario para una de nuestras escenas debido a su [describir las características específicas de la locación que la hacen adecuada para el proyecto]. Estimamos que la filmación tomará aproximadamente [número de horas/días] y se llevará a cabo en la fecha [fecha] a partir de las [hora].</w:t>
        <w:br/>
        <w:br/>
        <w:t>Nos comprometemos a tomar todas las precauciones necesarias para garantizar la seguridad de la propiedad y sus alrededores durante la filmación. También nos responsabilizaremos de los costos asociados a cualquier daño o alteración causado durante el proceso de filmación.</w:t>
        <w:br/>
        <w:br/>
        <w:t>Le proporcionaremos una copia de nuestra póliza de seguro vigente, la cual cubre cualquier lesión o daño causado durante la filmación en locaciones privadas. Además, brindaremos una compensación económica acorde al uso de la locación, la cual está sujeta a negociación.</w:t>
        <w:br/>
        <w:br/>
        <w:t xml:space="preserve">Agradecemos de antemano su amabilidad y cooperación en cuanto a esta solicitud. Si es necesario, estaríamos encantados de reunirnos personalmente para discutir cualquier detalle adicional o responder cualquier pregunta que pueda tener. </w:t>
        <w:br/>
        <w:br/>
        <w:t xml:space="preserve">Por favor, háganos saber su decisión a más tardar el [fecha deseada de respuesta] para que podamos hacer los arreglos necesarios. </w:t>
        <w:br/>
        <w:br/>
        <w:t>Esperamos con ansias su respuesta positiva y aprovechamos esta oportunidad para agradecerle su atención y consideración.</w:t>
        <w:br/>
        <w:br/>
        <w:t>Atentamente,</w:t>
        <w:br/>
        <w:br/>
        <w:t>[Nombre del remitente]</w:t>
        <w:br/>
        <w:t>[Título o posición en la empresa]</w:t>
        <w:br/>
        <w:t>[Nombre de la empresa]</w:t>
        <w:br/>
        <w:t>[Teléfono del remitente]</w:t>
        <w:br/>
        <w:t>[Correo electrónico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