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Permiso para Filmación en Locación Histórica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 [Nombre del destinatario],</w:t>
        <w:br/>
        <w:br/>
        <w:t>Me dirijo a usted en nombre de [Nombre de la empresa/productora] para solicitar su permiso para filmar en [Nombre de la locación histórica]. Hemos investigado y nos hemos maravillado por la belleza y significado histórico de su locación, y creemos que sería el lugar perfecto para la filmación de nuestra próxima producción.</w:t>
        <w:br/>
        <w:br/>
        <w:t>Nos gustaría filmar en [Fecha(s)] durante [Horario aproximado]. Nuestro equipo consiste en [Número de personas] personas, incluyendo actores, equipo de producción y personal técnico. Estimamos que la filmación tomará alrededor de [Número de horas] horas, y nos comprometemos a minimizar cualquier interrupción o inconveniente para usted y la comunidad circundante.</w:t>
        <w:br/>
        <w:br/>
        <w:t>Entendemos que la locación es de gran importancia histórica y nos comprometemos a seguir estrictamente cualquier requisito o restricción que usted indique. Asimismo, nos comprometemos a obtener cualquier permiso adicional requerido por las autoridades locales para llevar a cabo la filmación en su propiedad.</w:t>
        <w:br/>
        <w:br/>
        <w:t>Por nuestra parte, nos comprometemos a cuidar y respetar su locación histórica. Nos haremos responsables de cualquier daño o alteración causada durante la filmación, y nos aseguraremos de dejar el lugar en el mismo estado en el que lo encontramos. También estamos dispuestos a discutir cualquier compensación económica o donación a su locación, si así lo considera apropiado.</w:t>
        <w:br/>
        <w:br/>
        <w:t>Agradecemos de antemano su consideración y esperamos su pronta respuesta. Si desea discutir cualquier aspecto de nuestra solicitud o tener más información sobre nuestra producción, no dude en comunicarse conmigo al [Teléfono del remitente] o por correo electrónico a [Correo electrónico del remitente].</w:t>
        <w:br/>
        <w:br/>
        <w:t>Agradecemos su tiempo y quedamos a la espera de una respuesta positiva.</w:t>
        <w:br/>
        <w:br/>
        <w:t>Atentamente,</w:t>
        <w:br/>
        <w:br/>
        <w:t>[Nombre del remitente]</w:t>
        <w:br/>
        <w:t>[Cargo del remitente]</w:t>
        <w:br/>
        <w:t>[Nombre de la empresa/productora]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