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Permiso para Ausentarse Del Trabajo por Motivos de Capacitación</w:t>
      </w:r>
    </w:p>
    <w:p>
      <w:r>
        <w:t>[Nombre del remitente]</w:t>
        <w:br/>
        <w:t>[Dirección del remitente]</w:t>
        <w:br/>
        <w:t>[Ciudad, Estado, Código Postal]</w:t>
        <w:br/>
        <w:t>[Fecha]</w:t>
        <w:br/>
        <w:br/>
        <w:t>[Nombre del destinatario]</w:t>
        <w:br/>
        <w:t>[Cargo del destinatario]</w:t>
        <w:br/>
        <w:t>[Nombre de la empresa]</w:t>
        <w:br/>
        <w:t>[Dirección de la empresa]</w:t>
        <w:br/>
        <w:t>[Ciudad, Estado, Código Postal]</w:t>
        <w:br/>
        <w:br/>
        <w:t>Asunto: Solicitud de permiso para ausentarme del trabajo por motivos de capacitación</w:t>
        <w:br/>
        <w:br/>
        <w:t>Estimado/a [nombre del destinatario],</w:t>
        <w:br/>
        <w:br/>
        <w:t>Espero que esta carta lo encuentre bien. Me dirijo a usted para solicitar amablemente un permiso de ausencia en mi puesto de trabajo en [nombre de la empresa] para poder asistir a una capacitación relacionada con mi desarrollo profesional.</w:t>
        <w:br/>
        <w:br/>
        <w:t>La capacitación a la que deseo asistir se llevará a cabo los días [fecha] en [ubicación]. Creo firmemente que esta capacitación me brindará la oportunidad de adquirir nuevas habilidades y conocimientos que serán beneficiosos tanto para mí como para la empresa. La capacitación está enfocada en [descripción de los temas a tratar] y considero que estos temas son relevantes para mi crecimiento profesional y para el mejor desempeño de mis funciones actuales.</w:t>
        <w:br/>
        <w:br/>
        <w:t>Entiendo que mi ausencia puede causar cierta incomodidad en el equipo de trabajo, pero me comprometo a coordinar con mis compañeros para asegurarme de que mis responsabilidades sean cubiertas durante mi ausencia. Además, estoy dispuesto/a a dedicar tiempo adicional antes y después de la capacitación para ponerme al día y gestionar cualquier tarea pendiente.</w:t>
        <w:br/>
        <w:br/>
        <w:t>Adjunto a esta carta, encontrará el programa de la capacitación, el cual incluye información detallada sobre los temas que se tratarán y los beneficios esperados. Sería un placer discutir más a fondo los detalles con usted si lo considera necesario.</w:t>
        <w:br/>
        <w:br/>
        <w:t>Agradezco sinceramente su consideración y apoyo en esta solicitud. Espero que comprenda la importancia de esta capacitación para mi crecimiento profesional y personal. Estoy comprometido/a con mi trabajo en [nombre de la empresa] y deseo seguir contribuyendo de manera efectiva en el futuro.</w:t>
        <w:br/>
        <w:br/>
        <w:t>Por favor, hágamelo saber lo antes posible si se requiere alguna documentación adicional o alguna otra formalidad para proceder con esta solicitud.</w:t>
        <w:br/>
        <w:br/>
        <w:t>Agradezco su atención y quedo a su disposición para cualquier consulta adicional.</w:t>
        <w:br/>
        <w:br/>
        <w:t>Atentamente,</w:t>
        <w:br/>
        <w:br/>
        <w:t>[Nombre del remitente]</w:t>
        <w:br/>
        <w:t>[Cargo del remitente]</w:t>
        <w:br/>
        <w:t>[Nombre de la empresa]</w:t>
        <w:br/>
        <w:t>[Teléfono de contacto]</w:t>
        <w:br/>
        <w:t>[Correo electrónico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