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Permiso para Ausentarse Del Trabajo por Motivos Familiares</w:t>
      </w:r>
    </w:p>
    <w:p>
      <w:r>
        <w:t>[Nombre del remitente]</w:t>
        <w:br/>
        <w:t>[Dirección del remitente]</w:t>
        <w:br/>
        <w:t>[Ciudad, Estado, Código Postal]</w:t>
        <w:br/>
        <w:t>[Fecha]</w:t>
        <w:br/>
        <w:br/>
        <w:t>[Nombre del destinatario]</w:t>
        <w:br/>
        <w:t>[Puesto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Espero que este mensaje le encuentre bien. Le escribo para solicitarle un permiso para ausentarme del trabajo por motivos familiares.</w:t>
        <w:br/>
        <w:br/>
        <w:t>Recientemente, mi familia ha experimentado una situación de emergencia y necesito estar presente para brindar apoyo y ayuda a mis seres queridos. Por lo tanto, necesitaré ausentarme del trabajo desde el [Fecha de inicio] hasta el [Fecha de finalización]. Durante este tiempo, entiendo que mi ausencia afectará la operación normal de la empresa y estoy dispuesto/a a hacer los arreglos necesarios para minimizar cualquier inconveniente.</w:t>
        <w:br/>
        <w:br/>
        <w:t>Durante mi ausencia, aseguro que todos mis proyectos y tareas serán cubiertos. He hablado con [Nombre del compañero de trabajo] y ha aceptado hacerse cargo de mis responsabilidades en mi ausencia. Además, estaré disponible por correo electrónico o teléfono en caso de que se requiera mi asistencia o se presente alguna emergencia.</w:t>
        <w:br/>
        <w:br/>
        <w:t>Le agradecería sinceramente su comprensión y apoyo en este momento difícil. Estoy comprometido/a a cumplir con mis obligaciones laborales y me aseguraré de ponerme al día con todas las tareas pendientes a mi regreso.</w:t>
        <w:br/>
        <w:br/>
        <w:t>Agradezco la atención a esta solicitud y espero contar con su aprobación para ausentarme durante el período mencionado. Quedo a disposición para discutir cualquier detalle adicional que sea necesario.</w:t>
        <w:br/>
        <w:br/>
        <w:t>Agradezco su atención y consideración.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