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Modelo de Carta de Permanencia Definitiva en Chile</w:t>
      </w:r>
    </w:p>
    <w:p>
      <w:r>
        <w:t>[Nombre del remitente]</w:t>
        <w:br/>
        <w:t>[Dirección del remitente]</w:t>
        <w:br/>
        <w:t>[Ciudad y código postal del remitente]</w:t>
        <w:br/>
        <w:t>[Teléfono del remitente]</w:t>
        <w:br/>
        <w:t>[Correo electrónico del remitente]</w:t>
        <w:br/>
        <w:t>[Fecha]</w:t>
        <w:br/>
        <w:br/>
        <w:t>Departamento de Extranjería y Migración</w:t>
        <w:br/>
        <w:t>Gobierno de Chile</w:t>
        <w:br/>
        <w:t>[Sucursal o dirección del departamento]</w:t>
        <w:br/>
        <w:t>[Ciudad y código postal]</w:t>
        <w:br/>
        <w:br/>
        <w:t>Estimado/a [nombre del funcionario/a],</w:t>
        <w:br/>
        <w:br/>
        <w:t>Espero que esta carta le encuentre bien. Me dirijo a usted en calidad de [nacionalidad] con el fin de solicitar la permanencia definitiva en Chile, de acuerdo con las disposiciones legales vigentes.</w:t>
        <w:br/>
        <w:br/>
        <w:t>A continuación, detallo la información correspondiente a mi solicitud:</w:t>
        <w:br/>
        <w:br/>
        <w:t>1. Datos personales:</w:t>
        <w:br/>
        <w:t xml:space="preserve">   - Nombre completo: [Nombre completo]</w:t>
        <w:br/>
        <w:t xml:space="preserve">   - Fecha de nacimiento: [Fecha de nacimiento]</w:t>
        <w:br/>
        <w:t xml:space="preserve">   - Nacionalidad: [Nacionalidad]</w:t>
        <w:br/>
        <w:t xml:space="preserve">   - Número de pasaporte: [Número de pasaporte]</w:t>
        <w:br/>
        <w:t xml:space="preserve">   - Estado civil: [Estado civil]</w:t>
        <w:br/>
        <w:t xml:space="preserve">   - Dirección en Chile: [Dirección en Chile]</w:t>
        <w:br/>
        <w:t xml:space="preserve">   - Número de teléfono: [Número de teléfono]</w:t>
        <w:br/>
        <w:t xml:space="preserve">   - Correo electrónico: [Correo electrónico]</w:t>
        <w:br/>
        <w:br/>
        <w:t>2. Motivo de la solicitud:</w:t>
        <w:br/>
        <w:t xml:space="preserve">   [Explica de manera concisa y clara el motivo por el cual solicitas la permanencia definitiva en Chile. Puedes mencionar tu relación familiar con un ciudadano chileno, estudios realizados en Chile, inversiones en el país, entre otros.]</w:t>
        <w:br/>
        <w:br/>
        <w:t>3. Adjuntos requeridos:</w:t>
        <w:br/>
        <w:t xml:space="preserve">   A continuación, adjunto los documentos requeridos para respaldar mi solicitud de permanencia definitiva:</w:t>
        <w:br/>
        <w:t xml:space="preserve">   - Pasaporte vigente</w:t>
        <w:br/>
        <w:t xml:space="preserve">   - Cédula de identidad nacional</w:t>
        <w:br/>
        <w:t xml:space="preserve">   - Certificado de antecedentes penales</w:t>
        <w:br/>
        <w:t xml:space="preserve">   - Certificado de matrimonio (si aplica)</w:t>
        <w:br/>
        <w:t xml:space="preserve">   - Certificado de nacimiento de hijos (si aplica)</w:t>
        <w:br/>
        <w:t xml:space="preserve">   - Comprobantes de estudios realizados en Chile (si aplica)</w:t>
        <w:br/>
        <w:t xml:space="preserve">   - Comprobantes de inversiones realizadas en el país (si aplica)</w:t>
        <w:br/>
        <w:t xml:space="preserve">   - Otros documentos relevantes que consideren necesarios</w:t>
        <w:br/>
        <w:br/>
        <w:t>Agradezco de antemano la atención brindada a mi solicitud y me pongo a su disposición para proporcionar cualquier otra información adicional que sea necesaria.</w:t>
        <w:br/>
        <w:br/>
        <w:t>Atentamente,</w:t>
        <w:br/>
        <w:br/>
        <w:t>[Firma]</w:t>
        <w:br/>
        <w:t>[Nombre del remitente]</w:t>
        <w:br/>
        <w:t>[Lugar y fecha]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