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Perdón a Estados Unidos</w:t>
      </w:r>
    </w:p>
    <w:p>
      <w:r>
        <w:t>[Su nombre]</w:t>
        <w:br/>
        <w:t>[Dirección]</w:t>
        <w:br/>
        <w:t>[Ciudad, Estado, Código Postal]</w:t>
        <w:br/>
        <w:t>[Fecha]</w:t>
        <w:br/>
        <w:br/>
        <w:t>Embajada de los Estados Unidos en [Ciudad]</w:t>
        <w:br/>
        <w:t>[Nombre del funcionario responsable]</w:t>
        <w:br/>
        <w:t>[Dirección]</w:t>
        <w:br/>
        <w:t>[Ciudad, Estado, Código Postal]</w:t>
        <w:br/>
        <w:br/>
        <w:t>Estimado [Nombre del funcionario responsable],</w:t>
        <w:br/>
        <w:br/>
        <w:t>Espero que esta carta le encuentre bien. Me dirijo a usted con el fin de presentarle mis más sinceras disculpas por [explicar la situación o incidente por el cual estás pidiendo disculpas]. Reconozco plenamente que cometí un error y lamento profundamente cualquier inconveniente o malestar que esto haya causado.</w:t>
        <w:br/>
        <w:br/>
        <w:t>Entiendo que [explicar las repercusiones de tus acciones y cómo han afectado a los demás]. Me arrepiento profundamente de mis acciones y me gustaría expresarle mi más sincero remordimiento por el daño causado.</w:t>
        <w:br/>
        <w:br/>
        <w:t>Reconozco que [explicar cualquier consecuencia legal o personal que has enfrentado debido a tus acciones]. He reflexionado seriamente sobre mi comportamiento y estoy comprometido/a a aprender de este error y a tomar medidas para asegurarme de que esto no vuelva a ocurrir en el futuro.</w:t>
        <w:br/>
        <w:br/>
        <w:t>Además, me gustaría ofrecer cualquier tipo de compensación o reparación que esté a mi alcance para resolver esta situación de la mejor manera posible. Por favor, hágame saber si usted o cualquier persona afectada por mis acciones requiere algún tipo de asistencia o compensación.</w:t>
        <w:br/>
        <w:br/>
        <w:t>Agradezco sinceramente su atención a este asunto y le ruego que acepte mis disculpas más sinceras. Estoy dispuesto/a a cooperar plenamente con cualquier proceso necesario para corregir mi error y reparar el daño causado.</w:t>
        <w:br/>
        <w:br/>
        <w:t>Por favor, no dude en contactarme si necesita algún tipo de información adicional o si desea discutir esta situación en persona. Estoy a su disposición y estoy comprometido/a a hacer todo lo posible para enmendar mi error y restaurar cualquier relación dañada.</w:t>
        <w:br/>
        <w:br/>
        <w:t>Agradezco su comprensión y su consideración en este asunto.</w:t>
        <w:br/>
        <w:br/>
        <w:t>Atentamente,</w:t>
        <w:br/>
        <w:br/>
        <w:t>[Su nombre]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