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Nombramiento de Padrino</w:t>
      </w:r>
    </w:p>
    <w:p>
      <w:r>
        <w:t>[Nombre de la empresa o institución]</w:t>
        <w:br/>
        <w:t>[Dirección de la empresa]</w:t>
        <w:br/>
        <w:t>[Fecha]</w:t>
        <w:br/>
        <w:br/>
        <w:t>[Nombre del Padrino]</w:t>
        <w:br/>
        <w:t>[Dirección del Padrino]</w:t>
        <w:br/>
        <w:t>[Ciudad, Estado, Código postal]</w:t>
        <w:br/>
        <w:br/>
        <w:t>Estimado/a [Nombre del Padrino],</w:t>
        <w:br/>
        <w:br/>
        <w:t>Es un placer para nosotros informarte que has sido elegido/a como padrino/madrina de [nombre de la persona o evento]. Queremos expresar nuestra gratitud por tu disposición a desempeñar este importante papel y contribuir a nuestro proyecto.</w:t>
        <w:br/>
        <w:br/>
        <w:t>El motivo de esta carta es formalizar tu nombramiento como padrino/madrina y establecer las expectativas y responsabilidades asociadas. Como padrino/madrina, se espera que desempeñes un papel de apoyo, mentoría y guía para [nombre del ahijado o beneficiario]. Tu participación será invaluable para el éxito y el crecimiento personal de [nombre del ahijado o beneficiario].</w:t>
        <w:br/>
        <w:br/>
        <w:t>Las responsabilidades específicas que te pedimos asumir incluyen:</w:t>
        <w:br/>
        <w:br/>
        <w:t>1. Establecer una relación de confianza y apoyo con [nombre del ahijado o beneficiario].</w:t>
        <w:br/>
        <w:t>2. Proporcionar orientación y consejos en áreas de tu experiencia y conocimiento.</w:t>
        <w:br/>
        <w:t>3. Ser un modelo a seguir y un ejemplo positivo a seguir.</w:t>
        <w:br/>
        <w:t>4. Estar disponible para responder preguntas y brindar apoyo en momentos de necesidad.</w:t>
        <w:br/>
        <w:t>5. Participar activamente en las actividades o eventos relacionados con [nombre del ahijado o beneficiario] cuando sea posible.</w:t>
        <w:br/>
        <w:br/>
        <w:t>Es importante destacar que tu rol como padrino/madrina es completamente voluntario y tu participación puede ajustarse según tus limitaciones de tiempo y disponibilidad. Apreciamos cualquier nivel de compromiso que puedas brindar.</w:t>
        <w:br/>
        <w:br/>
        <w:t>En reconocimiento a tu papel como padrino/madrina, te ofrecemos los siguientes beneficios:</w:t>
        <w:br/>
        <w:br/>
        <w:t>- Reconocimiento público y agradecimiento en nuestros canales de comunicación.</w:t>
        <w:br/>
        <w:t>- Descuentos o privilegios especiales en productos o servicios de nuestra empresa/institución.</w:t>
        <w:br/>
        <w:t>- Invitaciones exclusivas a eventos y actividades relacionadas.</w:t>
        <w:br/>
        <w:br/>
        <w:t>Por favor, confirma tu aceptación y compromiso al firmar y devolver una copia de esta carta antes del [fecha límite]. Además, si tienes alguna pregunta o inquietud, no dudes en comunicarte con nosotros.</w:t>
        <w:br/>
        <w:br/>
        <w:t>Agradecemos sinceramente tu participación como padrino/madrina y confiamos en que tu apoyo será valioso para [nombre del ahijado o beneficiario]. Esperamos trabajar juntos y lograr un impacto significativo en [nombre del ahijado o beneficiario].</w:t>
        <w:br/>
        <w:br/>
        <w:t>Con nuestros mejores deseos,</w:t>
        <w:br/>
        <w:br/>
        <w:t>[Nombre del Responsable]</w:t>
        <w:br/>
        <w:t>[Cargo del Responsable]</w:t>
        <w:br/>
        <w:t>[Nombre de la empresa o 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