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No Renovación de Contrato de Arrendamiento en Word</w:t>
      </w:r>
    </w:p>
    <w:p>
      <w:r>
        <w:t>[Fecha]</w:t>
        <w:br/>
        <w:br/>
        <w:t>[Nombre del destinatario]</w:t>
        <w:br/>
        <w:t>[Dirección del destinatario]</w:t>
        <w:br/>
        <w:t>[Ciudad, Estado, Código Postal]</w:t>
        <w:br/>
        <w:br/>
        <w:t>Estimado/a [Nombre del destinatario],</w:t>
        <w:br/>
        <w:br/>
        <w:t>Espero que esta carta le encuentre bien. La presente es para notificarle oficialmente que no renovaremos el contrato de arrendamiento del inmueble ubicado en [Dirección] una vez que expire el plazo de arrendamiento actual, el cual finaliza el [Fecha de término del contrato].</w:t>
        <w:br/>
        <w:br/>
        <w:t xml:space="preserve">Después de una cuidadosa consideración, hemos decidido no renovar el contrato de arrendamiento por varias razones. Estas incluyen [explicar cualquier motivo relevante, como la necesidad de utilizar la propiedad para uso personal o la intención de realizar renovaciones o cambios en la propiedad]. </w:t>
        <w:br/>
        <w:br/>
        <w:t xml:space="preserve">Nos gustaría agradecerle por su cooperación y apoyo durante el tiempo que ha alquilado nuestra propiedad. Hemos apreciado su puntualidad en los pagos mensuales y el cuidado que ha demostrado por el inmueble. </w:t>
        <w:br/>
        <w:br/>
        <w:t>A continuación, proporcionamos algunos detalles adicionales sobre el proceso de finalización del contrato de arrendamiento:</w:t>
        <w:br/>
        <w:br/>
        <w:t>1. Fecha de terminación del contrato: Como se mencionó anteriormente, el contrato de arrendamiento finalizará el [Fecha de término del contrato]. Le pedimos que asegure la devolución de las llaves y cualquier otro acceso al inmueble en dicha fecha.</w:t>
        <w:br/>
        <w:br/>
        <w:t xml:space="preserve">2. Inspección final: Antes de abandonar la propiedad, solicitamos programar una inspección final para asegurarnos de que el inmueble se encuentre en las mismas condiciones en las que se le entregó. Nos gustaría coordinar esta inspección en una fecha y hora conveniente para ambas partes. </w:t>
        <w:br/>
        <w:br/>
        <w:t>3. Pago de la renta: Le recordamos que el pago de la renta debe ser realizado hasta la fecha de terminación del contrato según lo estipulado en los términos y condiciones del contrato de arrendamiento firmado. Cualquier retraso en el pago de la renta puede resultar en penalidades adicionales.</w:t>
        <w:br/>
        <w:br/>
        <w:t>4. Reembolso del depósito de seguridad: Una vez que se realice la inspección final y se confirme que no hay daños adicionales al inmueble, procederemos a reembolsar el depósito de seguridad que se encuentra en poder de [persona o entidad responsable de la devolución del depósito]. Agradecemos su cooperación en la devolución del inmueble en buenas condiciones.</w:t>
        <w:br/>
        <w:br/>
        <w:t>Le agradecemos nuevamente por su tiempo como inquilino y le deseamos éxito en sus futuros planes de vivienda. Si tiene alguna pregunta o inquietud, no dude en ponerse en contacto con nosotros.</w:t>
        <w:br/>
        <w:br/>
        <w:t>Atentamente,</w:t>
        <w:br/>
        <w:br/>
        <w:t>[Tu nombre]</w:t>
        <w:br/>
        <w:t>[Tu dirección]</w:t>
        <w:br/>
        <w:t>[Tu número de teléfono]</w:t>
        <w:br/>
        <w:t>[Tu dirección de 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